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82405" w14:textId="27824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порядка проведения раздельных сходов местного сообщества и определения количества представителей жителей села, улицы, многоквартирного жилого дома для участия в сходе местного сообщества на территории населенных пунктов района Биржан сал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Биржан сал Акмолинской области от 27 февраля 2018 года № С-20/9. Зарегистрировано Департаментом юстиции Акмолинской области 15 марта 2018 года № 6471. Утратило силу решением маслихата района Биржан сал Акмолинской области от 6 мая 2022 года № С-15/4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района Биржан сал Акмолинской области от 06.05.2022 </w:t>
      </w:r>
      <w:r>
        <w:rPr>
          <w:rFonts w:ascii="Times New Roman"/>
          <w:b w:val="false"/>
          <w:i w:val="false"/>
          <w:color w:val="ff0000"/>
          <w:sz w:val="28"/>
        </w:rPr>
        <w:t>№ С-15/4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сообщества", маслихат района Биржан сал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порядок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на территории населенных пунктов района Биржан сал.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определение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количества представителей жителей села, улицы, многоквартирного жилого дома для участия в сходе местного сообщества на территории населенных пунктов района Биржан сал.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Енбекшильдерского районного маслихата от 13 июня 2017 года № С-13/3 "Об утверждении порядка проведения раздельных сходов местного сообщества и определения количества представителей жителей села, улицы, многоквартирного жилого дома для участия в сходе местного сообщества на территории населенных пунктов Енбекшильдерского района" (зарегистрировано в Реестре государственной регистрации нормативных правовых актов № 6019, опубликовано 20 июля 2017 года в Эталонном контрольном банке нормативных правовых актов Республики Казахстан в электронном виде).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И.Магерко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С.Шауенов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 Биржан сал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Акмолинской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А.Кииков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"27" февраля 2018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февраля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С-20/9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проведения раздельных сходов местного сообщества на территории населенных пунктов района Биржан сал 1. Общие положения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проведения раздельных сходов местного сообщества на территории населенных пунктов района Биржан сал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устанавливает порядок проведения раздельных сходов местного сообщества жителей села, улицы, многоквартирного жилого дома.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Раздельный сход местного сообщества жителей села, улицы, многоквартирного жилого дома на территории населенных пунктов района Биржан сал (далее - раздельный сход) созывается и проводится с целью избрания представителей для участия в сходе местного сообщества.</w:t>
      </w:r>
    </w:p>
    <w:bookmarkEnd w:id="7"/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Раздельный сход созывается акимом города районного значения, села, сельского округа.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раздельных сходов допускается при наличии положительного решения акима района Биржан сал на проведение схода местного сообщества.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времени, месте созыва раздельных сходов и обсуждаемых вопросах население местного сообщества оповещается не позднее чем за десять календарных дней до дня его проведения через районные средства массовой информации или иными способами.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Проведение раздельного схода в пределах села, улицы, многоквартирного жилого дома организуется акимом города районного значения, села, сельского округа.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открытием раздельного схода проводится регистрация присутствующих жителей соответствующего села, улицы, многоквартирного жилого дома, имеющих право в нем участвовать.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Раздельный сход открывается акимом города районного значения, села, сельского округа или уполномоченным им лицом.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является аким города районного значения, села, сельского округа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Кандидатуры представителей жителей села, улицы, многоквартирного жилого дома для участия в сходе местного сообщества выдвигаются участниками раздельного схода в соответствии с количественным составом, утвержденным маслихатом района Биржан сал.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представителей жителей села, улицы, многоквартирного жилого дома для участия в сходе местного сообщества определяется на основе принципа равного представительства.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Голосование проводится открытым способом персонально по каждой кандидатуре. Избранными считаются кандидаты, набравшие наибольшие голоса участников раздельного схода.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раздельном сходе ведется протокол, который подписывается председателем и секретарем и передается в аппарат акима города районного значения, села, сельского округа.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февраля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С-20/9</w:t>
            </w:r>
          </w:p>
        </w:tc>
      </w:tr>
    </w:tbl>
    <w:bookmarkStart w:name="z2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Определение количества представителей жителей села, улицы, многоквартирного жилого дома для участия в сходе местного сообщества на территории населенных пунктов района Биржан сал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Определение – в редакции решения маслихата района Биржан сал Акмолинской области от 05.03.2020 </w:t>
      </w:r>
      <w:r>
        <w:rPr>
          <w:rFonts w:ascii="Times New Roman"/>
          <w:b w:val="false"/>
          <w:i w:val="false"/>
          <w:color w:val="ff0000"/>
          <w:sz w:val="28"/>
        </w:rPr>
        <w:t>№ С-48/2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 района Биржан сал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села, улицы, многоквартирного жилого дома для участия в сходе местного сообщества на территории населенных пунктов района Биржан сал (человек)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Степняк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Пригорхоз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Заозерное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Заозерное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Аксу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Аксу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Ангалбатырский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Ангал батыра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Жаналык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Баймырзинский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Баймырза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Шошкалы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Бирсуатский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Бирсуат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Сауле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Валихановский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Уалихан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Донской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Андыкожа батыра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Тасшалкар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Заураловский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Заураловка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Кудукагаш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Яблоновка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Енбекшильдерский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Енбекшильдерское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Акбулак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Актас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Кенащи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Кенащи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Краснофлотское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Краснофлотское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Макинский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Макинка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Буланды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Каратал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Когам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Макпал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Карагай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Мамай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Мамай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Ульгинский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Ульги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Жукей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Кызылуюм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Карловка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Трамбовка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Уюмшил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