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0b02" w14:textId="3050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 района Биржан сал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28 марта 2018 года № а-3/126. Зарегистрировано Департаментом юстиции Акмолинской области 11 апреля 2018 года № 6535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09 августа 2011 года № 920 "Об утверждении Правил продажи объектов приватизации",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критерии по выбору видов отчуждения коммунального имущества района Биржан сал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26 апреля 2016 года № а-5/81 "Об определении критериев по выбору видов отчуждения коммунального имущества Енбекшильдерского района" (зарегистрировано в Реестре государственной регистрации нормативных правовых актов под № 5378, опубликовано 24 июня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района, курирующего данный вопрос.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03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а-3/126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 коммунального имущества района Биржан сал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9697"/>
        <w:gridCol w:w="1302"/>
      </w:tblGrid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критерий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отчуждения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заинтересованности государства в дальнейшем контроле над объектом государственной собственности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 в форме аукциона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сохранения контроля со стороны государства на определенный период времени путем установления условий продажи (сохранения профиля деятельности, погашение кредиторской задолженности, погашение задолженности по заработной плате и другие условия)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 в форме тендера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