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772a" w14:textId="f3e7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района Биржан сал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29 марта 2018 года № С-22/6. Зарегистрировано Департаментом юстиции Акмолинской области 17 апреля 2018 года № 6553. Утратило силу решением маслихата района Биржан сал Акмолинской области от 2 августа 2022 года № С-19/2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02.08.2022 </w:t>
      </w:r>
      <w:r>
        <w:rPr>
          <w:rFonts w:ascii="Times New Roman"/>
          <w:b w:val="false"/>
          <w:i w:val="false"/>
          <w:color w:val="ff0000"/>
          <w:sz w:val="28"/>
        </w:rPr>
        <w:t>№ С-19/2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района Биржан сал в десять раз.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 Биржан сал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Енбекшильдерскому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"29" марта 2018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