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fd40" w14:textId="2f6f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районе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29 марта 2018 года № С-22/10. Зарегистрировано Департаментом юстиции Акмолинской области 23 апреля 2018 года № 6572. Утратило силу решением маслихата района Биржан сал Акмолинской области от 19 июня 2019 года № С-40/4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19.06.2019 </w:t>
      </w:r>
      <w:r>
        <w:rPr>
          <w:rFonts w:ascii="Times New Roman"/>
          <w:b w:val="false"/>
          <w:i w:val="false"/>
          <w:color w:val="ff0000"/>
          <w:sz w:val="28"/>
        </w:rPr>
        <w:t>№ С-40/4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районе Биржан сал.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22 июля 2016 года № С-3/5 "Об утверждении Правил оказания социальной помощи, установления размеров и определения перечня отдельных категорий нуждающихся граждан в Енбекшильдерском районе" (зарегистрировано в Реестре государственной регистрации нормативных правовых актов № 5502, опубликована 2 сентября 2016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С-22/10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районе Биржан сал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районе Биржан сал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 (далее - Типовые правила).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Биржан сал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программ" района Биржан сал;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района Биржан сал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района Биржан сал Акмолинской области от 23.10.2018 </w:t>
      </w:r>
      <w:r>
        <w:rPr>
          <w:rFonts w:ascii="Times New Roman"/>
          <w:b w:val="false"/>
          <w:i w:val="false"/>
          <w:color w:val="000000"/>
          <w:sz w:val="28"/>
        </w:rPr>
        <w:t>№ С-28/4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района Биржан сал.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– День Победы;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октября – День пожилых людей;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второе воскресенье октября - День инвалидов.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размеры социальной помощи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граждан: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приравненным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- значимыми заболеваниями (туберкулезом, онкологическими заболеваниями и ВИЧ - инфицированным) на основании подтверждения медицинского учреждения о регистрации на учете в органах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прибывшим на постоянное место жительство в район Биржан сал;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 обучающимся в колледжах;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обучающимся в высших медицинских учебных заведениях.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пожара, либо наличие социально - значимого заболевания.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района Биржан сал Акмолинской области от 23.10.2018 </w:t>
      </w:r>
      <w:r>
        <w:rPr>
          <w:rFonts w:ascii="Times New Roman"/>
          <w:b w:val="false"/>
          <w:i w:val="false"/>
          <w:color w:val="000000"/>
          <w:sz w:val="28"/>
        </w:rPr>
        <w:t>№ С-28/4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предоставляется: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приравненным по льготам и гарантиям к участникам войны;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размером пенсии;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инвалидов: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и детям инвалидам до восемнадцати лет.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маслихата района Биржан сал Акмолинской области от 23.10.2018 </w:t>
      </w:r>
      <w:r>
        <w:rPr>
          <w:rFonts w:ascii="Times New Roman"/>
          <w:b w:val="false"/>
          <w:i w:val="false"/>
          <w:color w:val="000000"/>
          <w:sz w:val="28"/>
        </w:rPr>
        <w:t>№ С-28/4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трудной жизненной ситуации социальная помощь оказывается один раз в год следующим категориям граждан: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 по заявлению при наступлении трудной жизненной ситуации независимо от дохода гражданина (семьи):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прошедшим специальное лечение в условиях онкологического стационара, на основании списков государственного коммунального казенного предприятия "Енбекшильдерская центральная районная больница" в размере пятнадцати месячных расчетных показателей;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на основании списков государственного коммунального казенного предприятия "Енбекшильдерская центральная районная больница" в размере пятнадцати месячных расчетных показателей;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– инфицированным на лечение, на основании списков государственного коммунального казенного предприятия "Енбекшильдерская центральная районная больница" в размере пятнадцати месячных расчетных показателей;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свободы, не позднее трех месяцев со дня освобождения и прибывшим на постоянное место жительство в район Биржан сал в размере пятнадцати месячных расчетных показателей;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причинения ущерба гражданину (семье) либо его имуществу вследствие стихийного бедствия или пожара, единовременно, по заявлению не позднее трех месяцев с момента наступления события не учитывая среднедушевой доход гражданина (семьи) в размере двадцати пяти месячных расчетных показателей.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оказывается участникам и инвалидам Великой Отечественной войны в размере ста процентов ежемесячно за счет целевых трансфертов, выделяемых из областного бюджета: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теплоснабжение, электроснабжение, канализацию, мусороудаление согласно реестров, предоставленных поставщиками услуг на счета получателей;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и дрова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квитанции на приобретение твердого топлива.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студентам из малообеспеченных и многодетных семей: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проживающим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обучающимся в высших медицинских учебных заведениях, заключившим договор о трудоустройстве с государственными медицинскими учреждениями района Биржан сал после окончания учебы, на оплату за весь период обучения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маслихата района Биржан сал Акмолинской области от 23.10.2018 </w:t>
      </w:r>
      <w:r>
        <w:rPr>
          <w:rFonts w:ascii="Times New Roman"/>
          <w:b w:val="false"/>
          <w:i w:val="false"/>
          <w:color w:val="000000"/>
          <w:sz w:val="28"/>
        </w:rPr>
        <w:t>№ С-28/4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наступлении трудной жизненной ситуации социальная помощь предоставляется один раз в год, в размере двадцати пяти месячных расчетных показателей учитывая среднедушевой доход гражданина (семьи) до прожиточного минимума, следующим категориям граждан: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многодетные семьи;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малообеспеченные граждане (семьи);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воспитывающие ребенка-инвалида до 18 лет.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7"/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к памятным датам и праздничным дням, оказывается, по списку, утверждаемому акиматом района Биржан сал по представлению Уполномоченной организации без истребования заявлений от получателей.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предоставляет заявление с приложением следующих документов: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акта и/или документа, подтверждающего наступление трудной жизненной ситуации.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 предоставляются в подлинниках и копиях для сверки, после чего подлинники документов возвращаются заявителю.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Отказ в оказании социальной помощи осуществляется в случаях: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Финансирование расходов на предоставление социальной помощи осуществляется в пределах средств, предусмотренных бюджетом района Биржан сал на текущий финансовый год.</w:t>
      </w:r>
    </w:p>
    <w:bookmarkEnd w:id="81"/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прекращается в случаях: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 Биржан сал;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9"/>
    <w:bookmarkStart w:name="z10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