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5084" w14:textId="c59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23 декабря 2017 года № С-18/2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апреля 2018 года № С-23/2. Зарегистрировано Департаментом юстиции Акмолинской области 27 апреля 2018 года № 6589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23 декабря 2017 года № С-18/2 "О районном бюджете на 2018 – 2020 годы" (зарегистрировано в Реестре государственной регистрации нормативных правовых актов № 6303, опубликовано 13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3 421 301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1 082 722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2 335 409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3 538 434,9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- 127 685,9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127 685,9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2018 год предусмотрено погашение бюджетных кредитов в республиканский бюджет в сумме 3 878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на 2018 год в сумме 20 025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Учесть, что в составе расходов районного бюджета на 2018 год, предусмотрены целевые трансферты бюджету города, сельского округа согласно приложению 9.";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Т.Маркова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3538434,9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2231462,6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-127685,9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8"/>
        <w:gridCol w:w="5082"/>
      </w:tblGrid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482081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122081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объекта образования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в селе Невское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3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205789,3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38"/>
        <w:gridCol w:w="1779"/>
        <w:gridCol w:w="1779"/>
        <w:gridCol w:w="1472"/>
        <w:gridCol w:w="1780"/>
        <w:gridCol w:w="17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города, сельского округа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1"/>
        <w:gridCol w:w="4909"/>
      </w:tblGrid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по улице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тротуаров по городу Степняк 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улице Наурызбай батыра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покрытия парковки Дома культуры имени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ртутно-консольного уличного освещения на энергосберегающие по улицам Биржан сал и Наурызбай батыра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декоративно-световое, художественное оформление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площади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3340,3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треугольника по улице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по улице Биржан сал города Степняк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