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5bcd" w14:textId="a335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Биржан сал Акмолинской области от 4 декабря 2018 года № 9. Зарегистрировано Департаментом юстиции Акмолинской области 10 декабря 2018 года № 6910. Утратило силу решением акима района Биржан сал Акмолинской области от 5 июня 2019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района Биржан сал Акмолинской области от 05.06.2019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защите", и на основании протокола внеочередного оперативного заседания районной комиссии по предупреждению и ликвидации чрезвычайных ситуаций от 6 ноября 2018 года № 7, аким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на территории села Шошкалы района Биржан сал Акмолинской области чрезвычайную ситуацию техногенного характера местного масштаба.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района Биржан сал Акмолинской области Сабирова Е.Т. и поручить провести соответствующие мероприятия,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заместителя акима района Сабирова Е.Т.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6 ноября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