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e8230" w14:textId="ace82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в границах Есильского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 февраля 2018 года № 24/6. Зарегистрировано Департаментом юстиции Акмолинской области 16 февраля 2018 года № 6412. Срок действия решения - до 1 января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Срок действия решения - до 01.01.2020 (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декабря 2017 года "О введении в действие Кодекса Республики Казахстан "О налогах и других обязательных платежах в бюджет" (Налоговый кодекс)", Есильский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в границах Есильского района.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области, вводится в действие со дня официального опубликования и действует до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А.Господарь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Cекретарь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февраля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Есильскому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Ж.Ташенов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февраля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