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1cfe" w14:textId="26b1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22 декабря 2017 года № 22/2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15 февраля 2018 года № 25/2. Зарегистрировано Департаментом юстиции Акмолинской области 26 февраля 2018 года № 6428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2018-2020 годы" от 22 декабря 2017 года № 22/2 (зарегистрировано в Реестре государственной регистрации нормативных правовых актов № 6298, опубликовано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3779361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710892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3050695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3803010,4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2003641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2007215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(-2027290,4)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2027290,4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654"/>
        <w:gridCol w:w="7507"/>
        <w:gridCol w:w="2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 и услуги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 находящегося в государственной собственности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908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3803010,4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2384697,4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2359220,4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14550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 и реализации социальных программ для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88490,5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 бюджета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 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-2027290,4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2027290,4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