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00d32" w14:textId="8300d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Есильского районного маслихата от 21 июня 2016 года № 5/3 "Об утверждении Правил оказания социальной помощи, установления размеров и определения перечня отдельных категорий нуждающихся граждан Есильского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4 октября 2018 года № 35/2. Зарегистрировано Департаментом юстиции Акмолинской области 23 октября 2018 года № 6809. Утратило силу решением Есильского районного маслихата Акмолинской области от 19 февраля 2019 года № 45/2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Есильского районного маслихата Акмолинской области от 19.02.2019 </w:t>
      </w:r>
      <w:r>
        <w:rPr>
          <w:rFonts w:ascii="Times New Roman"/>
          <w:b w:val="false"/>
          <w:i w:val="false"/>
          <w:color w:val="ff0000"/>
          <w:sz w:val="28"/>
        </w:rPr>
        <w:t>№ 45/2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Есильский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Есильского района" от 21 июня 2016 года № 5/3 (зарегистрировано в Реестре государственной регистрации нормативных правовых актов № 5466, опубликовано 1 августа 2016 года в районной газете "Жаңа Есіл")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Есильского района,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Социальная помощь к памятным датам и праздничным дням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Г.Каримова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С.Агымбаева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Есильского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октября 2018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