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728b" w14:textId="8e77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22 декабря 2017 года № 22/2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23 ноября 2018 года № 39/3. Зарегистрировано Департаментом юстиции Акмолинской области 26 ноября 2018 года № 6854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2018-2020 годы" от 22 декабря 2017 года № 22/2 (зарегистрировано в Реестре государственной регистрации нормативных правовых актов № 6298, опубликовано в Эталонном контрольном банке нормативных правовых актов Республики Казахстан в электронном виде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4519399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719279,4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13000,7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34483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3752635,9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4543048,4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2003641,4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2007215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3573,6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(-2027290,8)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2027290,8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района на 2018 год в сумме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585"/>
        <w:gridCol w:w="7527"/>
        <w:gridCol w:w="3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4519399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719279,4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318038,4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3752635,9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3752635,9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193"/>
        <w:gridCol w:w="1193"/>
        <w:gridCol w:w="5908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4543048,4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82115,1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2468026,5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2442549,5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1753425,9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46588,5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168307,6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51606,1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876901,3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114786,4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93826,1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111361,2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-2027290,8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2027290,8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8"/>
        <w:gridCol w:w="4212"/>
      </w:tblGrid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2344115,6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128900,6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45444,6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69151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тепло-водоснабжения и водоотведения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2"/>
        <w:gridCol w:w="6198"/>
      </w:tblGrid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1019748,3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1019748,3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158987,9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106276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6185,9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КГУ СШ им. С.Серикова г.Есиль с пришкольным интернатом отдела образования Есильского района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34543,1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2851,1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13897,9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11367,9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жилья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454678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102468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352210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99999,4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центрального стадиона в городе Есиль Есильского района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159356,7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159356,7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150296,7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9378,6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