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3756" w14:textId="8c43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 в границах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26 февраля 2018 года № 6С-19/3. Зарегистрировано Департаментом юстиции Акмолинской области 15 марта 2018 года № 6467. Утратило силу решением Жаркаинского районного маслихата Акмолинской области от 11 февраля 2022 года № 7С-25/2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Жаркаинского районного маслихата Акмолинской области от 11.02.2022 </w:t>
      </w:r>
      <w:r>
        <w:rPr>
          <w:rFonts w:ascii="Times New Roman"/>
          <w:b w:val="false"/>
          <w:i w:val="false"/>
          <w:color w:val="ff0000"/>
          <w:sz w:val="28"/>
        </w:rPr>
        <w:t>№ 7С-25/2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на земли сельскохозяйственного назначения, не используемые в соответствии с земельным законодательством Республики Казахстан в границах Жаркаинского района в десять раз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26.02.2018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Жаркаинскому району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26.02.2018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