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038c" w14:textId="a000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декабря 2017 года № 6С-17/2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30 мая 2018 года № 6С-24/2. Зарегистрировано Департаментом юстиции Акмолинской области 18 июня 2018 года № 6674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2018-2020 годы" от 22 декабря 2017 года № 6С-17/2 (зарегистрировано в Реестре государственной регистрации нормативных правовых актов № 6287, опубликовано 12 января 2018 года в районных газетах "Жарқайың тынысы" и "Целинное знамя")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- 2619765,1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- 396453,0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- 31742,0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- 2180352,1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- 2621356,6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- 1111205,4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- 1113407,0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- 2201,6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-1112796,9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- 1112796,9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2619765,1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2180352,1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2180352,1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235"/>
        <w:gridCol w:w="1235"/>
        <w:gridCol w:w="5682"/>
        <w:gridCol w:w="3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2621356,6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304798,9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1578768,4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1540488,8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1122095,9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56380,4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137391,9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135172,9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110152,1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94748,1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177120,6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117366,3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87137,2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145612,5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145612,5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1111205,4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1109799,0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-1112796,9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1112796,9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7"/>
        <w:gridCol w:w="4793"/>
      </w:tblGrid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125331,1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123711,6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55063,6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жилищно-коммунального хозяйства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35063,6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1619,5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1619,5</w:t>
            </w:r>
          </w:p>
        </w:tc>
      </w:tr>
      <w:tr>
        <w:trPr>
          <w:trHeight w:val="30" w:hRule="atLeast"/>
        </w:trPr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реконструкцию водовода и сетей водоснабжения из подземных источников города Державинска, 3 очередь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