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3ac8" w14:textId="fc33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30 мая 2018 года № А-6/153. Зарегистрировано Департаментом юстиции Акмолинской области 26 июня 2018 года № 6693. Утратило силу постановлением акимата Жаркаинского района Акмолинской области от 28 июня 2019 года № А-7/258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Жаркаинского района Акмолинской области от 28.06. 2019 </w:t>
      </w:r>
      <w:r>
        <w:rPr>
          <w:rFonts w:ascii="Times New Roman"/>
          <w:b w:val="false"/>
          <w:i w:val="false"/>
          <w:color w:val="ff0000"/>
          <w:sz w:val="28"/>
        </w:rPr>
        <w:t>№ А-7/258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Жаркаинского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учитывающих месторасположение объекта налогообложения в населенных пунктах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Шакирова Д.А.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05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А-6/153</w:t>
            </w:r>
            <w:r>
              <w:br/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городе Державинск Жаркаинского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0108"/>
        <w:gridCol w:w="1530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городе Державинск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расположенная в центре города: с севера – улица Комсомольская, с юга – улица Майкутова, с запада – улица Вокзальная, с востока – улица Укубаева.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на север от центра города: с севера – улица Смагулова, с запада – улица Мира до улицы Пушкина, улица Вокзальная до улицы Комсомольская, улица Укубаева до улицы Майкутова. Граница проходит по реке Ишим, с юга – улица Комсомольская и улица Майкутова.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югу от центра города: с севера – улица Майкутова, с запада – улица Мира, с юга – улица Московская, переулок Школьный, улица Юбилейная, улица Укубаева до улицы Московской, улица М.Габдуллина, с востока – улица Набережная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северу от центра города, граничит с жилой зоной 11-1 и производственными зонами 1 и IV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отдельными микрорайонами в северной части города, граничит с производственными зонами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отдельным микрорайоном в юго- западной части города вблизи железной дороги, граничит с производственной зоной III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05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А-6/153</w:t>
            </w:r>
            <w:r>
              <w:br/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сельских населенных пунктах Жаркаинского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6485"/>
        <w:gridCol w:w="40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сельских населенных пунктах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Нахимовка, Баранкуль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Отрадное, Кенское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Жанадалинский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Тасты-Талды, Жанадала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Зерноградское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Села: Гастелло, Пригородное, Львовское, Тассуат, Пятигорское, Далабай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Села: Тасоткель, Бирсуат, 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Села: Ушкарасу, Кумсуат, Шойындыколь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