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7507" w14:textId="6bc75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26 марта 2018 года № 6С-20/4 "Об утверждении Правил оказания социальной помощи, установления размеров и определения перечня отдельных категорий нуждающихся граждан в Жаркаинском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22 октября 2018 года № 6С-29/2. Зарегистрировано Департаментом юстиции Акмолинской области 7 ноября 2018 года № 6825. Утратило силу решением Жаркаинского районного маслихата Акмолинской области от 16 апреля 2020 года № 6С-52/3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Жаркаинского районного маслихата Акмолинской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>№ 6С-52/3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"Об утверждении Правил оказании социальной помощи, установления размеров и определения перечня отдельных категорий нуждающихся граждан в Жаркаинском районе" от 26 марта 2018 года № 6С-20/4 (зарегистрировано в Реестре государственной регистрации нормативных правовых актов № 6559, опубликовано 25 апреля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Жаркаинском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Социальная помощь оказывается следующим категориям получателей: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по льготам и гарантиям к участникам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минимальным и ниже минимального размера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групп, детям-инвалидам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больные социально-значимыми заболеваниями (туберкулезом, онкологическими заболеваниями, вирусом иммунодефицита человека);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гражданам (семьям);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студентам, из числа детей-сирот, детей оставшихся без попечения родителей, из семей, имеющих инвалидов, малообеспеченных, многодетных и неполных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освободившихся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состоящие на учете службы пробации.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ко Дню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минимальным и ниже минимального размера пенсий;".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к памятным датам и праздничным дням оказывается по списку, утверждаемому акиматом Жаркаинского района по представлению уполномоченной организацией либо иных организаций без истребования заявлений от получателей.".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октября 2018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