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7d3a" w14:textId="e3a7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22 декабря 2017 года № 6С-17/2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20 ноября 2018 года № 6С-31/2. Зарегистрировано Департаментом юстиции Акмолинской области 22 ноября 2018 года № 6847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2018-2020 годы" от 22 декабря 2017 года № 6С-17/2 (зарегистрировано в Реестре государственной регистрации нормативных правовых актов № 6287, опубликовано 12 января 2018 года в районных газетах "Жарқайың тынысы" и "Целинное знамя")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2,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2908429,9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- 392289,0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10591,2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46571,0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2458978,7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2921024,4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- 889415,4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- 891617,0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- 2201,6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-902009,9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902009,9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6С-17/2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271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2908429,9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392289,0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Фонд компенсации потерпевшим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2458978,7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2458978,7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2458978,7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2921024,4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304170,9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156560,8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30912,9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1637925,7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1599646,1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1186026,4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59291,4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131868,6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85723,2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889415,4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891617,0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-902009,9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902009,9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891617,0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891617,0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891617,0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6С-17/2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8"/>
        <w:gridCol w:w="4212"/>
      </w:tblGrid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1118614,0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106997,0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42232,5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14414,0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10354,5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64740,5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57375,0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2138,2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1765,3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из подземных источников села Бирсуат Жаркаинского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891617,0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888009,0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тепло-водоснабжения и водоотведения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6С-17/2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220414,7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219016,3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24477,0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14281,0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6704,1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краткосрочного профессионального обучения 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6704,1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31290,9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25750,9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156544,3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жилищно-коммунального хозяйства 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86544,3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1398,4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1398,4</w:t>
            </w:r>
          </w:p>
        </w:tc>
      </w:tr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водовода и сетей водоснабжения города Державинск, 3 очередь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6С-17/2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поселка, сельского округа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156560,8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156560,8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150442,0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Костычевского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9451,2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Нахимовского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Отрадного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Гастелло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Далабай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Львовское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Пригородное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Пятигорское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Тасоткель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9758,4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7753,4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9077,2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Костычевского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Нахимовского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Отрадного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Гастелло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Далабай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Львовское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Пригородное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Пятигорское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Тасоткель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6С-17/2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села, поселка, сельского округа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2003"/>
        <w:gridCol w:w="2003"/>
        <w:gridCol w:w="2974"/>
        <w:gridCol w:w="3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Костычевского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Нахимовского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Отрадного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Гастелло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Далабай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Львовское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Пригородное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Пятигорское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Тасоткель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