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93ea" w14:textId="6a093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Жаркаинского района от 1 ноября 2017 года № А-11/418 "Об установлении квоты рабочих мест для трудоустройства лиц, состоящих на учете службы пробации, а также лиц, освобожденных из мест лишения свободы в Жаркаинском районе на 2018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28 ноября 2018 года № А-12/369 Зарегистрировано Департаментом юстиции Акмолинской области 30 ноября 2018 года № 6880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Уголовно-исполнительным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года,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актах",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населения", акимат Жаркаинского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"Об установлении квоты рабочих мест для трудоустройства лиц, состоящих на учете службы пробации, а также лиц освобожденных из мест лишения свободы в Жаркаинском районе на 2018 год" от 1 ноября 2017 года № А-11/418 (зарегистрировано в Реестре государственной регистрации нормативных правовых актов № 6166, опубликовано 24 ноября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Жаркаинского района Нурмагамбетову Г.М.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11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А-12/369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11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А-11/418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Установленная квота рабочих мест для трудоустройства лиц, освобожденных</w:t>
      </w:r>
      <w:r>
        <w:br/>
      </w:r>
      <w:r>
        <w:rPr>
          <w:rFonts w:ascii="Times New Roman"/>
          <w:b/>
          <w:i w:val="false"/>
          <w:color w:val="000000"/>
        </w:rPr>
        <w:t>из мест лишения свободы по Жаркаинскому району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5224"/>
        <w:gridCol w:w="2860"/>
        <w:gridCol w:w="2860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"Коммунсервис" Жаркаинского района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"Айко"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