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0d4" w14:textId="edbc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20 декабря 2018 года № А-12/398. Зарегистрировано Департаментом юстиции Акмолинской области 21 декабря 2018 года № 6959. Утратило силу постановлением акимата Жаркаинского района Акмолинской области от 15 февраля 2021 года № А-2/121.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15.02.2021 </w:t>
      </w:r>
      <w:r>
        <w:rPr>
          <w:rFonts w:ascii="Times New Roman"/>
          <w:b w:val="false"/>
          <w:i w:val="false"/>
          <w:color w:val="ff0000"/>
          <w:sz w:val="28"/>
        </w:rPr>
        <w:t>№ А-2/121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</w:t>
      </w:r>
      <w:r>
        <w:rPr>
          <w:rFonts w:ascii="Times New Roman"/>
          <w:b w:val="false"/>
          <w:i w:val="false"/>
          <w:color w:val="000000"/>
          <w:sz w:val="28"/>
        </w:rPr>
        <w:t>) пункта 3 статьи 14 Закона Республики Казахстан от 4 июля 2003 года "Об автомобильном транспорте",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перевозки в общеобразовательные школы детей, проживающих в отдаленных населенных пунктах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Жаркаинского района Нурмагамбетову Г.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государственное учреждение "Валихановская средняя школа" отдела образования Жаркаинского района детей, проживающих в отдаленных населенных пунктах Жаркаинского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государственное учреждение "Средняя школа имени 50 лет Октября" отдела образования Жаркаинского района детей, проживающих в отдаленных населенных пунктах Жаркаинского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Жаркаинского района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перевозки в общеобразовательные школы детей, проживающих в отдаленных населенных пунктах Жаркаинского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является организация образования.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осуществляются в соответствии с требованиями Правил перевозок пассажиров и багажа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№ 11550).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