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f84d" w14:textId="92bf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Тасоткель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Тасоткель Жаркаинского района Акмолинской области от 26 января 2018 года № 1. Зарегистрировано Департаментом юстиции Акмолинской области 5 февраля 2018 года № 6379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Жаркаинского района от 26 декабря 2017 года № 01-10-576 аким села Тасоткель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Тасоткель Жаркаинского района по бруцеллезу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Тасоткель Жаркаинского района Акмолинской области "Об установлении ограничительных мероприятий на территории села Тасоткель Жаркаинского района" от 10 февраля 2017 года № 1 (зарегистрировано в Реестре государственной регистрации нормативных правовых актов № 5746, опубликовано 28 февраля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Тасоткель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С.Саухимова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