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69c25" w14:textId="ad69c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маслихата Жаксынского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16 марта 2018 года № 6С-21-6. Зарегистрировано Департаментом юстиции Акмолинской области 5 апреля 2018 года № 6514. Утратило силу решением Жаксынского районного маслихата Акмолинской области от 30 марта 2022 года № 7С-24-5.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Жаксынского районного маслихата Акмолинской области от 30.03.2022 </w:t>
      </w:r>
      <w:r>
        <w:rPr>
          <w:rFonts w:ascii="Times New Roman"/>
          <w:b w:val="false"/>
          <w:i w:val="false"/>
          <w:color w:val="ff0000"/>
          <w:sz w:val="28"/>
        </w:rPr>
        <w:t>№ 7С-24-5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16299), Жаксынский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маслихата Жаксынского района".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"Об утверждении Методики оценки деятельности административных государственных служащих корпуса "Б" государственного учреждения "Аппарат Жаксынского районного маслихата" от 31 марта 2017 года № 6ВС -11-3 (зарегистрировано в Реестре государственной регистрации нормативных правовых актов № 5870, опубликовано 13 апреля 2017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Жаксынского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У.Шакеев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Жаксынского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6С-21-6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Жаксынского районного маслихата"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– Методика) государственного учреждения "Аппарат Жаксынского районного маслихата" (далее – аппарат районного маслихата)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(далее – Типовая методика) (зарегистрирован в Реестре государственной регистрации нормативных правовых актов № 16299) и определяет порядок оценки деятельности административных государственных служащих корпуса "Б" (далее – служащие корпуса "Б").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используемые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организационно - контрольный отдел аппарата районного маслихата.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аппарате районного маслихата в течение трех лет со дня завершения оценки.</w:t>
      </w:r>
    </w:p>
    <w:bookmarkEnd w:id="24"/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органа, индивидуальный план работы утверждается данным должностным лицом.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у руководителя организационно - контрольного отдела аппарата районного маслихата, в должностные обязанности которого входит ведение кадровой работы.</w:t>
      </w:r>
    </w:p>
    <w:bookmarkEnd w:id="38"/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руководитель организационно - контрольного отдела аппарата районного маслихата, в должностные обязанности которого входит ведение кадровой работы, не позднее 2 рабочих дней выносит его на рассмотрение Комиссии.</w:t>
      </w:r>
    </w:p>
    <w:bookmarkEnd w:id="56"/>
    <w:bookmarkStart w:name="z5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 Количество поведенческих индикаторов по одной компетенции составляет не более десяти.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листа, руководитель организационно - контрольного отдела аппарата районного маслихата, в должностные обязанности которого входит ведение кадровой работы, не позднее 2 рабочих дней выносит его на рассмотрение Комиссии.</w:t>
      </w:r>
    </w:p>
    <w:bookmarkEnd w:id="63"/>
    <w:bookmarkStart w:name="z6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Руководитель организационно - контрольного отдела аппарата районного маслихата, в должностные обязанности которого входит ведение кадровой работы,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ведущий специалист организационно - контрольного отдела аппарата районного маслихата, в должностные обязанности которого входит ведение кадровой работы. Секретарь Комиссии не принимает участие в голосовании.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Руководитель организационно - контрольного отдела аппарата районного маслихата, в должностные обязанности которого входит ведение кадровой работы, обеспечивает проведение заседания Комиссии в соответствии со сроками, согласованными с председателем Комиссии.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Руководитель организационно - контрольного отдела аппарата районного маслихата, в должностные обязанности которого входит ведение кадровой работы, предоставляет на заседание Комиссии следующие документы: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Руководитель организационно - контрольного отдела аппарата районного маслихата, в должностные обязанности которого входит ведение кадровой работы, ознакамливает служащего корпуса "Б" с результатами оценки в течение двух рабочих дней со дня ее завершения.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руководителем организационно - контрольного отдела аппарата районного маслихата, в должностные обязанности которого входит ведение кадровой работы и двумя другими служащими государственного органа.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 В данном случае руководителем отдела организационной работы аппарата районного маслихата, в должностные обязанности которого входит ведение кадровой работы результаты оценки служащему корпуса "Б" направляются посредством интранет-портала государственных органов.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8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