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5449" w14:textId="7855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2017 года № 6ВС-20-1 "О бюджетах села Жаксы, сельских округов Жаксынского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16 апреля 2018 года № 6ВС-23-1. Зарегистрировано Департаментом юстиции Акмолинской области 26 апреля 2018 года № 6585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села Жаксы, сельских округов Жаксынского района на 2018-2020 годы" от 25 декабря 2017 года № 6ВС-20-1 (зарегистрировано в Реестре государственной регистрации нормативных правовых актов № 6323,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Жанакийминского сельского округа на 2018-2020 годы, согласно приложениям 4, 5 и 6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26529,6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04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6ВС-20-1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ГУ аппарат акима села Жаксы Жаксынского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6ВС-20-1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ГУ аппарат акима Жанакийминского сельского округа Жаксынского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