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4fec" w14:textId="ceb4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22 декабря 2017 года № 6С-19-1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23 июля 2018 года № 6ВС-27-2. Зарегистрировано Департаментом юстиции Акмолинской области 7 августа 2018 года № 6764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2018-2020 годы" от 22 декабря 2017 года № 6С-19-1 (зарегистрировано в Реестре государственной регистрации нормативных правовых актов № 6276,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3605860,3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637818,9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5410,1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2946631,3 тысяч тенге;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3623582,8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6222,3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11816,2 тысяч тенге;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- 23944,8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23944,8 тысяч тенге.";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23.07. 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6ВС-27-2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6С-19-1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Районый бюджет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3605860,3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637818,9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105680,9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коммульной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2946631,3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2946631,3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3623582,8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82529,3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2055202,9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2055105,2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1655543,7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511484,8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86996,9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зинированию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168094,6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168094,6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-23944,8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6ВС-27-2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6С-19-1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5"/>
        <w:gridCol w:w="3905"/>
      </w:tblGrid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627483,4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183897,4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43880,4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идей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425548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Лозовое Жаксынского района Акмолинской области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Новокиенка Жаксынского района Акмолинской области. Корректировка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Киевское Жаксынского района Акмолинской области. Корректировка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6ВС-27-2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6С-19-1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9"/>
        <w:gridCol w:w="5751"/>
      </w:tblGrid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265159,9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192488,9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89087,5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школьного автобуса 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блочно – модульной котельной 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Калининской основной школы в селе Калининское Жаксынского района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4357,5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спортзала и котельной Рентабельной средней школы села.Чапаево Жаксынского района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Перекатненской средней школы села Перекатное Жаксынского района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7999,6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Кийминская средняя школа имени К.Ускенбаева Жаксынского района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22454,2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9062,8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на общественные работы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11467,4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 идей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13665,2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здания Лозовского сельского клуба Жаксынского района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944,4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Кировского сельского клуба Жаксынского района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12720,8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72671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72671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Новокиенка Жаксынского района Акмолинской области. Корректировка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Киевское Жаксынского района Акмолинской области. Корректировка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6ВС-27-2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6С-19-1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28"/>
        <w:gridCol w:w="1556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124370,2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