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e0db" w14:textId="ce4e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Ишимское Ишимского сельского округа Жаксынского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Ишимского сельского округа Жаксынского района Акмолинской области от 23 июля 2018 года № 1. Зарегистрировано Департаментом юстиции Акмолинской области 6 августа 2018 года № 6757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населения, на основании заключения заседания Акмолинской областной ономастической комиссии от 18 апреля 2018 года, аким Ишимского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Ишимское Ишимского сельского округа Жаксынского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Молодежная на улицу Богенбай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на улицу Тауелсиздик;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Набережная на улицу Абай.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Ишимского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