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212b" w14:textId="ada2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Чапаевское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Чапаевское Жаксынского района Акмолинской области от 25 июля 2018 года № 1. Зарегистрировано Департаментом юстиции Акмолинской области 6 августа 2018 года № 6760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18 апреля 2018 года, аким села Чапаевское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Чапаевское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 на улицу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Жибек жолы.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Чапаевское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В.Ракышева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