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92c6" w14:textId="c249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Жаксы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Жаксы Жаксынского района Акмолинской области от 25 июля 2018 года № 3. Зарегистрировано Департаментом юстиции Акмолинской области 6 августа 2018 года № 6756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населения, на основании заключения заседания Акмолинской областной ономастической комиссии от 18 апреля 2018 года, аким села Жаксы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Жаксы Жаксынского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30 лет Победы на улицу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 на улицу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Северная на улицу Мереке;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Банная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без наименования на микрорайон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Южная на улицу Коктем.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Жаксы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