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3da7" w14:textId="7943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16 января 2018 года № А-1/12. Зарегистрировано Департаментом юстиции Акмолинской области 29 января 2018 года № 6367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Зерендинского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Капышева А.Е.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1 января 2018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6"/>
        <w:gridCol w:w="2213"/>
        <w:gridCol w:w="3540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3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1817"/>
        <w:gridCol w:w="1569"/>
        <w:gridCol w:w="1444"/>
        <w:gridCol w:w="1445"/>
        <w:gridCol w:w="1195"/>
        <w:gridCol w:w="1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