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0942" w14:textId="ea809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на земли сельскохозяйственного назначения Зерендинского района, не используемые в соответствии с земельным законодательством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16 февраля 2018 года № 19-154. Зарегистрировано Департаментом юстиции Акмолинской области 1 марта 2018 года № 6445. Утратило силу решением Зерендинского районного маслихата Акмолинской области от 30 марта 2022 года № 17-119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Зерендинского районного маслихата Акмолинской области от 30.03.2022 </w:t>
      </w:r>
      <w:r>
        <w:rPr>
          <w:rFonts w:ascii="Times New Roman"/>
          <w:b w:val="false"/>
          <w:i w:val="false"/>
          <w:color w:val="ff0000"/>
          <w:sz w:val="28"/>
        </w:rPr>
        <w:t>№ 17-119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на земли сельскохозяйственного назначения Зерендинского района, не используемые в соответствии с земельным законодательством Республики Казахстан, в десять раз.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"16" февраля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Зерендинскому району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Министерства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"16" февраля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