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cdb4" w14:textId="33ec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2017 года № 17-134 "О бюджете Зерендинского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6 апреля 2018 года № 22-178. Зарегистрировано Департаментом юстиции Акмолинской области 18 апреля 2018 года № 6561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2018-2020 годы" от 21 декабря 2017 года № 17-134 (зарегистрировано в Реестре государственной регистрации нормативных правовых актов № 6285, опубликовано 16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5 467 983,4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2 067 418,0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23 243,0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9 012,0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3 368 310,4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5 677 793,3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171 927,1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214 726,0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42 798,9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15 580,0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15 580,0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- 397 317,0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397 317,0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бюджетные программы села, сельских округов на 2018 год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5467983,4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3368310,4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3368310,4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1241"/>
        <w:gridCol w:w="1241"/>
        <w:gridCol w:w="5706"/>
        <w:gridCol w:w="3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5677793,3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357031,8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121604,9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113874,9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143728,5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143728,5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25297,5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35646,6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3815329,8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3555413,8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3039120,3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89348,0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192262,0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91476,6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242518,4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242518,4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281894,4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272320,4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46127,8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346001,2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84863,2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69443,2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272033,6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202190,1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148511,0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36426,1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45238,5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23989,5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24605,0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151443,0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государтвенного органа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92623,3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18354,3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55502,0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41992,0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279265,7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279265,7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199421,0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171927,1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-397317,0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397317,0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2"/>
        <w:gridCol w:w="1788"/>
      </w:tblGrid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174243,0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174243,0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107522,0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апробирование подушевого финансирования организаций среднего образования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104598,0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развитие рынка труда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выплату государственной адресной социальной помощи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257567,9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257567,9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214726,0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2015, 2016 и 2017 годах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35458,9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досрочного погашения бюджетных кредитов выделенных из республиканского бюджета для реализации мер социальной поддержки специалистов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вознаграждения и штрафов по бюджетным кредитам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текущих трансфертов на компенсацию потерь вышестоящего бюджета в связи с изменением законодательства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3"/>
        <w:gridCol w:w="3957"/>
      </w:tblGrid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660814,4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660814,4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38724,0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школьных автобусов для объектов образования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приобретение блочно-модульных котельных для объектов образования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блочно-модульной котельной Пухальской основной школы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блочно-модульной котельной Васильковской основной школы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74798,0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пректно сметной документации с проведением комплексной вневедомственной экспертизы на строительство моста через речку Чаглинка в селе Заречное Садового сельского округа Зерендинского района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разработку проектно-сметной документации и ремонт автомобильных дорог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села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71764,0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69864,0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457623,4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170818,8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60930,2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здания учебного корпуса со строительством спортивного зала средней общеобразовательной школы имени М.Габдуллина по улице Жанайдара Мусина 39 "А" в селе Зеренда, Зерендинского района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225874,4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реализацию краткосрочного профессионального обучения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районным (городов областного значения) бюджетам на субсидии по возмещению расходов по найму (аренде) жилья для переселенцев и оралманов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17-134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имени Канай би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Кызылегисского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Кызылсаянского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Малика Габдуллина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Сарыозекского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Симферопольского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Троицкого сельского округа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Айдабол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