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e49bf" w14:textId="ade49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размера и порядка оказания жилищной помощи в Зерендинском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Зерендинского районного маслихата Акмолинской области от 11 октября 2018 года № 28-210. Зарегистрировано Департаментом юстиции Акмолинской области 8 ноября 2018 года № 6826. Утратило силу решением Зерендинского районного маслихата Акмолинской области от 09.06.2020 № 55-352.</w:t>
      </w:r>
    </w:p>
    <w:p>
      <w:pPr>
        <w:spacing w:after="0"/>
        <w:ind w:left="0"/>
        <w:jc w:val="both"/>
      </w:pPr>
      <w:r>
        <w:rPr>
          <w:rFonts w:ascii="Times New Roman"/>
          <w:b w:val="false"/>
          <w:i w:val="false"/>
          <w:color w:val="ff0000"/>
          <w:sz w:val="28"/>
        </w:rPr>
        <w:t xml:space="preserve">
      Сноска. Утратило силу решением Зерендинского районного маслихата Акмолинской области от 09.06.2020 </w:t>
      </w:r>
      <w:r>
        <w:rPr>
          <w:rFonts w:ascii="Times New Roman"/>
          <w:b w:val="false"/>
          <w:i w:val="false"/>
          <w:color w:val="ff0000"/>
          <w:sz w:val="28"/>
        </w:rPr>
        <w:t>№ 55-352</w:t>
      </w:r>
      <w:r>
        <w:rPr>
          <w:rFonts w:ascii="Times New Roman"/>
          <w:b w:val="false"/>
          <w:i w:val="false"/>
          <w:color w:val="ff0000"/>
          <w:sz w:val="28"/>
        </w:rPr>
        <w:t xml:space="preserve"> (вводится в действие со дня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от 16 апреля 1997 года "О жилищных отношениях",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Зерендинский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Определить размер и порядок оказания жилищной помощи в Зерендинском районе согласно </w:t>
      </w:r>
      <w:r>
        <w:rPr>
          <w:rFonts w:ascii="Times New Roman"/>
          <w:b w:val="false"/>
          <w:i w:val="false"/>
          <w:color w:val="000000"/>
          <w:sz w:val="28"/>
        </w:rPr>
        <w:t>приложения</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Признать утратившими силу следующие решения Зерендинского районного маслихата: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"Об определении размера</w:t>
      </w:r>
      <w:r>
        <w:rPr>
          <w:rFonts w:ascii="Times New Roman"/>
          <w:b w:val="false"/>
          <w:i w:val="false"/>
          <w:color w:val="000000"/>
          <w:sz w:val="28"/>
        </w:rPr>
        <w:t xml:space="preserve"> и порядка оказания жилищной помощи в Зерендинском районе" от 6 февраля 2017 года № 10-82 (зарегистрировано в Реестре государственной регистрации нормативных правовых актов № 5753, опубликовано 23 февраля 2017 года в Эталонном контрольном банке нормативных правовых актов Республики Казахстан в электронном виде);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 внесении изменений</w:t>
      </w:r>
      <w:r>
        <w:rPr>
          <w:rFonts w:ascii="Times New Roman"/>
          <w:b w:val="false"/>
          <w:i w:val="false"/>
          <w:color w:val="000000"/>
          <w:sz w:val="28"/>
        </w:rPr>
        <w:t xml:space="preserve"> в решение Зерендинского районного маслихата от 6 февраля 2017 года № 10-82 "Об определении размера и порядка оказания жилищной помощи в Зерендинском районе" от 25 апреля 2017 года № 12-105 (зарегистрировано в Реестре государственной регистрации нормативных правовых актов № 5939, опубликовано 17 мая 2017 года в Эталонном контрольном банке нормативных правовых актов Республики Казахстан в электронном виде).</w:t>
      </w:r>
    </w:p>
    <w:bookmarkStart w:name="z6" w:id="3"/>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Э.Халелова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К.Аугалиев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Зерендинского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М.Мустафин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"11" октября 2018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Зерендинского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11 октября 2018 года</w:t>
            </w:r>
            <w:r>
              <w:br/>
            </w:r>
            <w:r>
              <w:rPr>
                <w:rFonts w:ascii="Times New Roman"/>
                <w:b w:val="false"/>
                <w:i w:val="false"/>
                <w:color w:val="000000"/>
                <w:sz w:val="20"/>
              </w:rPr>
              <w:t>№ 28-210</w:t>
            </w:r>
          </w:p>
        </w:tc>
      </w:tr>
    </w:tbl>
    <w:bookmarkStart w:name="z8" w:id="4"/>
    <w:p>
      <w:pPr>
        <w:spacing w:after="0"/>
        <w:ind w:left="0"/>
        <w:jc w:val="left"/>
      </w:pPr>
      <w:r>
        <w:rPr>
          <w:rFonts w:ascii="Times New Roman"/>
          <w:b/>
          <w:i w:val="false"/>
          <w:color w:val="000000"/>
        </w:rPr>
        <w:t xml:space="preserve"> Размер и порядок оказания жилищной помощи в Зерендинском районе</w:t>
      </w:r>
    </w:p>
    <w:bookmarkEnd w:id="4"/>
    <w:bookmarkStart w:name="z9" w:id="5"/>
    <w:p>
      <w:pPr>
        <w:spacing w:after="0"/>
        <w:ind w:left="0"/>
        <w:jc w:val="left"/>
      </w:pPr>
      <w:r>
        <w:rPr>
          <w:rFonts w:ascii="Times New Roman"/>
          <w:b/>
          <w:i w:val="false"/>
          <w:color w:val="000000"/>
        </w:rPr>
        <w:t xml:space="preserve"> Глава 1. Размер оказания жилищной помощи</w:t>
      </w:r>
    </w:p>
    <w:bookmarkEnd w:id="5"/>
    <w:bookmarkStart w:name="z10" w:id="6"/>
    <w:p>
      <w:pPr>
        <w:spacing w:after="0"/>
        <w:ind w:left="0"/>
        <w:jc w:val="both"/>
      </w:pPr>
      <w:r>
        <w:rPr>
          <w:rFonts w:ascii="Times New Roman"/>
          <w:b w:val="false"/>
          <w:i w:val="false"/>
          <w:color w:val="000000"/>
          <w:sz w:val="28"/>
        </w:rPr>
        <w:t>
      1. Уполномоченным органом по назначению жилищной помощи определено государственное учреждение "Отдел занятости и социальных программ в Зерендинском районе", который исчисляет совокупный доход семьи (гражданина) за квартал, предшествовавший кварталу обращения за назначением жилищной помощи, в порядке, определяемом действующим законодательством.</w:t>
      </w:r>
    </w:p>
    <w:bookmarkEnd w:id="6"/>
    <w:bookmarkStart w:name="z11" w:id="7"/>
    <w:p>
      <w:pPr>
        <w:spacing w:after="0"/>
        <w:ind w:left="0"/>
        <w:jc w:val="both"/>
      </w:pPr>
      <w:r>
        <w:rPr>
          <w:rFonts w:ascii="Times New Roman"/>
          <w:b w:val="false"/>
          <w:i w:val="false"/>
          <w:color w:val="000000"/>
          <w:sz w:val="28"/>
        </w:rPr>
        <w:t>
      2. Некоммерческое акционерное общество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w:t>
      </w:r>
    </w:p>
    <w:bookmarkEnd w:id="7"/>
    <w:bookmarkStart w:name="z12" w:id="8"/>
    <w:p>
      <w:pPr>
        <w:spacing w:after="0"/>
        <w:ind w:left="0"/>
        <w:jc w:val="both"/>
      </w:pPr>
      <w:r>
        <w:rPr>
          <w:rFonts w:ascii="Times New Roman"/>
          <w:b w:val="false"/>
          <w:i w:val="false"/>
          <w:color w:val="000000"/>
          <w:sz w:val="28"/>
        </w:rPr>
        <w:t>
      3. Доля предельно допустимых расходов:</w:t>
      </w:r>
    </w:p>
    <w:bookmarkEnd w:id="8"/>
    <w:p>
      <w:pPr>
        <w:spacing w:after="0"/>
        <w:ind w:left="0"/>
        <w:jc w:val="both"/>
      </w:pPr>
      <w:r>
        <w:rPr>
          <w:rFonts w:ascii="Times New Roman"/>
          <w:b w:val="false"/>
          <w:i w:val="false"/>
          <w:color w:val="000000"/>
          <w:sz w:val="28"/>
        </w:rPr>
        <w:t>
      на содержание общего имущества объекта кондоминиума семьям (гражданам), проживающим в приватизированных жилищах или являющимся нанимателями (поднанимателями) жилых помещений (квартир) в государственном жилищном фонде;</w:t>
      </w:r>
    </w:p>
    <w:p>
      <w:pPr>
        <w:spacing w:after="0"/>
        <w:ind w:left="0"/>
        <w:jc w:val="both"/>
      </w:pPr>
      <w:r>
        <w:rPr>
          <w:rFonts w:ascii="Times New Roman"/>
          <w:b w:val="false"/>
          <w:i w:val="false"/>
          <w:color w:val="000000"/>
          <w:sz w:val="28"/>
        </w:rPr>
        <w:t>
      потребления коммунальных услуг и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w:t>
      </w:r>
    </w:p>
    <w:p>
      <w:pPr>
        <w:spacing w:after="0"/>
        <w:ind w:left="0"/>
        <w:jc w:val="both"/>
      </w:pPr>
      <w:r>
        <w:rPr>
          <w:rFonts w:ascii="Times New Roman"/>
          <w:b w:val="false"/>
          <w:i w:val="false"/>
          <w:color w:val="000000"/>
          <w:sz w:val="28"/>
        </w:rPr>
        <w:t>
      арендной платы за пользование жилищем, арендованным местным исполнительным органом в частном жилищном фонде, устанавливается в размере 11 процентов к совокупному доходу семьи (гражданина).</w:t>
      </w:r>
    </w:p>
    <w:bookmarkStart w:name="z13" w:id="9"/>
    <w:p>
      <w:pPr>
        <w:spacing w:after="0"/>
        <w:ind w:left="0"/>
        <w:jc w:val="both"/>
      </w:pPr>
      <w:r>
        <w:rPr>
          <w:rFonts w:ascii="Times New Roman"/>
          <w:b w:val="false"/>
          <w:i w:val="false"/>
          <w:color w:val="000000"/>
          <w:sz w:val="28"/>
        </w:rPr>
        <w:t>
      4. Оплата на содержание общего имущества объекта кондоминиума семьям (гражданам), проживающим в приватизированных жилищах или являющимся нанимателями (поднанимателями) жилых помещений (квартир) в государственном жилищном фонде и потребления коммунальных услуг сверх установленной нормы площади производится на общих основаниях. За норму площади жилья, обеспечиваемую компенсационными мерами принимается восемнадцать квадратных метров на человека. Для одиноко проживающих граждан за норму площади жилья, обеспечиваемую компенсационными мерами принимается тридцать квадратных метров.</w:t>
      </w:r>
    </w:p>
    <w:bookmarkEnd w:id="9"/>
    <w:bookmarkStart w:name="z14" w:id="10"/>
    <w:p>
      <w:pPr>
        <w:spacing w:after="0"/>
        <w:ind w:left="0"/>
        <w:jc w:val="left"/>
      </w:pPr>
      <w:r>
        <w:rPr>
          <w:rFonts w:ascii="Times New Roman"/>
          <w:b/>
          <w:i w:val="false"/>
          <w:color w:val="000000"/>
        </w:rPr>
        <w:t xml:space="preserve"> Глава 2. Порядок оказания жилищной помощи</w:t>
      </w:r>
    </w:p>
    <w:bookmarkEnd w:id="10"/>
    <w:bookmarkStart w:name="z15" w:id="11"/>
    <w:p>
      <w:pPr>
        <w:spacing w:after="0"/>
        <w:ind w:left="0"/>
        <w:jc w:val="both"/>
      </w:pPr>
      <w:r>
        <w:rPr>
          <w:rFonts w:ascii="Times New Roman"/>
          <w:b w:val="false"/>
          <w:i w:val="false"/>
          <w:color w:val="000000"/>
          <w:sz w:val="28"/>
        </w:rPr>
        <w:t>
      5. Жилищная помощь предоставляется за счет средств районного бюджета малообеспеченным семьям (гражданам), постоянно проживающим в Зерендинском районе, на оплату:</w:t>
      </w:r>
    </w:p>
    <w:bookmarkEnd w:id="11"/>
    <w:bookmarkStart w:name="z16" w:id="12"/>
    <w:p>
      <w:pPr>
        <w:spacing w:after="0"/>
        <w:ind w:left="0"/>
        <w:jc w:val="both"/>
      </w:pPr>
      <w:r>
        <w:rPr>
          <w:rFonts w:ascii="Times New Roman"/>
          <w:b w:val="false"/>
          <w:i w:val="false"/>
          <w:color w:val="000000"/>
          <w:sz w:val="28"/>
        </w:rPr>
        <w:t>
      1) расходов на содержание жилого дома (жилого здания) семьям (гражданам), проживающим в приватизированных жилых помещениях (квартирах) или являющимся нанимателями (поднанимателями) жилых помещений (квартир) в государственном жилищном фонде;</w:t>
      </w:r>
    </w:p>
    <w:bookmarkEnd w:id="12"/>
    <w:bookmarkStart w:name="z17" w:id="13"/>
    <w:p>
      <w:pPr>
        <w:spacing w:after="0"/>
        <w:ind w:left="0"/>
        <w:jc w:val="both"/>
      </w:pPr>
      <w:r>
        <w:rPr>
          <w:rFonts w:ascii="Times New Roman"/>
          <w:b w:val="false"/>
          <w:i w:val="false"/>
          <w:color w:val="000000"/>
          <w:sz w:val="28"/>
        </w:rPr>
        <w:t>
      2) потребления коммунальных услуг и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w:t>
      </w:r>
    </w:p>
    <w:bookmarkEnd w:id="13"/>
    <w:bookmarkStart w:name="z18" w:id="14"/>
    <w:p>
      <w:pPr>
        <w:spacing w:after="0"/>
        <w:ind w:left="0"/>
        <w:jc w:val="both"/>
      </w:pPr>
      <w:r>
        <w:rPr>
          <w:rFonts w:ascii="Times New Roman"/>
          <w:b w:val="false"/>
          <w:i w:val="false"/>
          <w:color w:val="000000"/>
          <w:sz w:val="28"/>
        </w:rPr>
        <w:t>
      3) арендной платы за пользование жилищем, арендованным местным исполнительным органом в частном жилищном фонде;</w:t>
      </w:r>
    </w:p>
    <w:bookmarkEnd w:id="14"/>
    <w:p>
      <w:pPr>
        <w:spacing w:after="0"/>
        <w:ind w:left="0"/>
        <w:jc w:val="both"/>
      </w:pPr>
      <w:r>
        <w:rPr>
          <w:rFonts w:ascii="Times New Roman"/>
          <w:b w:val="false"/>
          <w:i w:val="false"/>
          <w:color w:val="000000"/>
          <w:sz w:val="28"/>
        </w:rPr>
        <w:t>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p>
    <w:bookmarkStart w:name="z19" w:id="15"/>
    <w:p>
      <w:pPr>
        <w:spacing w:after="0"/>
        <w:ind w:left="0"/>
        <w:jc w:val="both"/>
      </w:pPr>
      <w:r>
        <w:rPr>
          <w:rFonts w:ascii="Times New Roman"/>
          <w:b w:val="false"/>
          <w:i w:val="false"/>
          <w:color w:val="000000"/>
          <w:sz w:val="28"/>
        </w:rPr>
        <w:t>
      6. Назначение жилищной помощи производится на полный текущий квартал, независимо от даты подачи заявления, при этом доходы семьи (гражданина) и расходы на коммунальные услуги учитываются за истекший квартал, за исключением:</w:t>
      </w:r>
    </w:p>
    <w:bookmarkEnd w:id="15"/>
    <w:p>
      <w:pPr>
        <w:spacing w:after="0"/>
        <w:ind w:left="0"/>
        <w:jc w:val="both"/>
      </w:pPr>
      <w:r>
        <w:rPr>
          <w:rFonts w:ascii="Times New Roman"/>
          <w:b w:val="false"/>
          <w:i w:val="false"/>
          <w:color w:val="000000"/>
          <w:sz w:val="28"/>
        </w:rPr>
        <w:t>
      семей (граждан), имеющих в частной собственности более одной единицы жилья (квартиры, дома) или сдающих помещение в наем (поднаем).</w:t>
      </w:r>
    </w:p>
    <w:bookmarkStart w:name="z20" w:id="16"/>
    <w:p>
      <w:pPr>
        <w:spacing w:after="0"/>
        <w:ind w:left="0"/>
        <w:jc w:val="both"/>
      </w:pPr>
      <w:r>
        <w:rPr>
          <w:rFonts w:ascii="Times New Roman"/>
          <w:b w:val="false"/>
          <w:i w:val="false"/>
          <w:color w:val="000000"/>
          <w:sz w:val="28"/>
        </w:rPr>
        <w:t>
      7. Расходы на отопление для проживающих в коммунальном жилище берутся в плановом начислении с последующим перерасчетом по фактической оплате.</w:t>
      </w:r>
    </w:p>
    <w:bookmarkEnd w:id="16"/>
    <w:bookmarkStart w:name="z21" w:id="17"/>
    <w:p>
      <w:pPr>
        <w:spacing w:after="0"/>
        <w:ind w:left="0"/>
        <w:jc w:val="both"/>
      </w:pPr>
      <w:r>
        <w:rPr>
          <w:rFonts w:ascii="Times New Roman"/>
          <w:b w:val="false"/>
          <w:i w:val="false"/>
          <w:color w:val="000000"/>
          <w:sz w:val="28"/>
        </w:rPr>
        <w:t>
      8. Жилищная помощь назначается малообеспеченным семьям (гражданам), проживающим в частных домостроениях с местным отоплением по возмещению затрат на коммунальные услуги и приобретение твердого топлива, являющимися собственниками жилого дома, нанимателями (при наличии договора-аренды жилья).</w:t>
      </w:r>
    </w:p>
    <w:bookmarkEnd w:id="17"/>
    <w:bookmarkStart w:name="z22" w:id="18"/>
    <w:p>
      <w:pPr>
        <w:spacing w:after="0"/>
        <w:ind w:left="0"/>
        <w:jc w:val="both"/>
      </w:pPr>
      <w:r>
        <w:rPr>
          <w:rFonts w:ascii="Times New Roman"/>
          <w:b w:val="false"/>
          <w:i w:val="false"/>
          <w:color w:val="000000"/>
          <w:sz w:val="28"/>
        </w:rPr>
        <w:t>
      9. Компенсационные нормы на потребление твердого топлива с местным отоплением устанавливается пять тонн на отопительный сезон единовременно, на семью (гражданина) в квартал обращения. Расход топлива на 1 квадратный метр учитывается в размере 20,83 килограммов в месяц. Стоимость угля принимать усредненную, сложившуюся за предыдущий квартал согласно статистическим данным.</w:t>
      </w:r>
    </w:p>
    <w:bookmarkEnd w:id="18"/>
    <w:bookmarkStart w:name="z23" w:id="19"/>
    <w:p>
      <w:pPr>
        <w:spacing w:after="0"/>
        <w:ind w:left="0"/>
        <w:jc w:val="both"/>
      </w:pPr>
      <w:r>
        <w:rPr>
          <w:rFonts w:ascii="Times New Roman"/>
          <w:b w:val="false"/>
          <w:i w:val="false"/>
          <w:color w:val="000000"/>
          <w:sz w:val="28"/>
        </w:rPr>
        <w:t>
      10. Установить норму расхода электрической энергии 50 (пятьдесят) киловатт на одного человека в месяц.</w:t>
      </w:r>
    </w:p>
    <w:bookmarkEnd w:id="19"/>
    <w:bookmarkStart w:name="z24" w:id="20"/>
    <w:p>
      <w:pPr>
        <w:spacing w:after="0"/>
        <w:ind w:left="0"/>
        <w:jc w:val="both"/>
      </w:pPr>
      <w:r>
        <w:rPr>
          <w:rFonts w:ascii="Times New Roman"/>
          <w:b w:val="false"/>
          <w:i w:val="false"/>
          <w:color w:val="000000"/>
          <w:sz w:val="28"/>
        </w:rPr>
        <w:t xml:space="preserve">
      11. Компенсация повышения тарифов абонентской платы за телефон, подключенный к сети телекоммуникаций, производится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компенсации повышения тарифов абонентской платы за оказание услуг телекоммуникаций социально защищаемым гражданам, утвержденными постановлением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w:t>
      </w:r>
    </w:p>
    <w:bookmarkEnd w:id="20"/>
    <w:bookmarkStart w:name="z25" w:id="21"/>
    <w:p>
      <w:pPr>
        <w:spacing w:after="0"/>
        <w:ind w:left="0"/>
        <w:jc w:val="left"/>
      </w:pPr>
      <w:r>
        <w:rPr>
          <w:rFonts w:ascii="Times New Roman"/>
          <w:b/>
          <w:i w:val="false"/>
          <w:color w:val="000000"/>
        </w:rPr>
        <w:t xml:space="preserve"> Глава 3. Порядок назначения жилищной помощи</w:t>
      </w:r>
    </w:p>
    <w:bookmarkEnd w:id="21"/>
    <w:bookmarkStart w:name="z26" w:id="22"/>
    <w:p>
      <w:pPr>
        <w:spacing w:after="0"/>
        <w:ind w:left="0"/>
        <w:jc w:val="both"/>
      </w:pPr>
      <w:r>
        <w:rPr>
          <w:rFonts w:ascii="Times New Roman"/>
          <w:b w:val="false"/>
          <w:i w:val="false"/>
          <w:color w:val="000000"/>
          <w:sz w:val="28"/>
        </w:rPr>
        <w:t>
      12. Для назначения жилищной помощи семья (гражданин) (либо его представитель по нотариально заверенной доверенности) обращается в Государственную корпорацию и/или посредством веб-портала "электронного правительства" с предоставлением следующих документов:</w:t>
      </w:r>
    </w:p>
    <w:bookmarkEnd w:id="22"/>
    <w:bookmarkStart w:name="z27" w:id="23"/>
    <w:p>
      <w:pPr>
        <w:spacing w:after="0"/>
        <w:ind w:left="0"/>
        <w:jc w:val="both"/>
      </w:pPr>
      <w:r>
        <w:rPr>
          <w:rFonts w:ascii="Times New Roman"/>
          <w:b w:val="false"/>
          <w:i w:val="false"/>
          <w:color w:val="000000"/>
          <w:sz w:val="28"/>
        </w:rPr>
        <w:t>
      1) документа, удостоверяющего личность заявителя (оригинал представляется для идентификации личности);</w:t>
      </w:r>
    </w:p>
    <w:bookmarkEnd w:id="23"/>
    <w:bookmarkStart w:name="z28" w:id="24"/>
    <w:p>
      <w:pPr>
        <w:spacing w:after="0"/>
        <w:ind w:left="0"/>
        <w:jc w:val="both"/>
      </w:pPr>
      <w:r>
        <w:rPr>
          <w:rFonts w:ascii="Times New Roman"/>
          <w:b w:val="false"/>
          <w:i w:val="false"/>
          <w:color w:val="000000"/>
          <w:sz w:val="28"/>
        </w:rPr>
        <w:t>
      2) документа, подтверждающего доходы семьи. Порядок исчисления совокупного дохода семьи (гражданина Республики Казахстан), претендующей на получение жилищной помощи, определяется уполномоченным органом в сфере жилищных отношений;</w:t>
      </w:r>
    </w:p>
    <w:bookmarkEnd w:id="24"/>
    <w:bookmarkStart w:name="z29" w:id="25"/>
    <w:p>
      <w:pPr>
        <w:spacing w:after="0"/>
        <w:ind w:left="0"/>
        <w:jc w:val="both"/>
      </w:pPr>
      <w:r>
        <w:rPr>
          <w:rFonts w:ascii="Times New Roman"/>
          <w:b w:val="false"/>
          <w:i w:val="false"/>
          <w:color w:val="000000"/>
          <w:sz w:val="28"/>
        </w:rPr>
        <w:t>
      3) адресной справки с места жительства на заявителя (за исключением сведений, получаемых из соответствующих государственных информационных систем);</w:t>
      </w:r>
    </w:p>
    <w:bookmarkEnd w:id="25"/>
    <w:bookmarkStart w:name="z30" w:id="26"/>
    <w:p>
      <w:pPr>
        <w:spacing w:after="0"/>
        <w:ind w:left="0"/>
        <w:jc w:val="both"/>
      </w:pPr>
      <w:r>
        <w:rPr>
          <w:rFonts w:ascii="Times New Roman"/>
          <w:b w:val="false"/>
          <w:i w:val="false"/>
          <w:color w:val="000000"/>
          <w:sz w:val="28"/>
        </w:rPr>
        <w:t>
      4) справки об отсутствии (наличии) недвижимого имущества (за исключением сведений, получаемых из соответствующих государственных информационных систем);</w:t>
      </w:r>
    </w:p>
    <w:bookmarkEnd w:id="26"/>
    <w:bookmarkStart w:name="z31" w:id="27"/>
    <w:p>
      <w:pPr>
        <w:spacing w:after="0"/>
        <w:ind w:left="0"/>
        <w:jc w:val="both"/>
      </w:pPr>
      <w:r>
        <w:rPr>
          <w:rFonts w:ascii="Times New Roman"/>
          <w:b w:val="false"/>
          <w:i w:val="false"/>
          <w:color w:val="000000"/>
          <w:sz w:val="28"/>
        </w:rPr>
        <w:t>
      5) справки о пенсионных отчислениях (за исключением сведений, получаемых из соответствующих государственных информационных систем);</w:t>
      </w:r>
    </w:p>
    <w:bookmarkEnd w:id="27"/>
    <w:bookmarkStart w:name="z32" w:id="28"/>
    <w:p>
      <w:pPr>
        <w:spacing w:after="0"/>
        <w:ind w:left="0"/>
        <w:jc w:val="both"/>
      </w:pPr>
      <w:r>
        <w:rPr>
          <w:rFonts w:ascii="Times New Roman"/>
          <w:b w:val="false"/>
          <w:i w:val="false"/>
          <w:color w:val="000000"/>
          <w:sz w:val="28"/>
        </w:rPr>
        <w:t>
      6) справки с места работы либо справки о регистрации в качестве безработного лица;</w:t>
      </w:r>
    </w:p>
    <w:bookmarkEnd w:id="28"/>
    <w:bookmarkStart w:name="z33" w:id="29"/>
    <w:p>
      <w:pPr>
        <w:spacing w:after="0"/>
        <w:ind w:left="0"/>
        <w:jc w:val="both"/>
      </w:pPr>
      <w:r>
        <w:rPr>
          <w:rFonts w:ascii="Times New Roman"/>
          <w:b w:val="false"/>
          <w:i w:val="false"/>
          <w:color w:val="000000"/>
          <w:sz w:val="28"/>
        </w:rPr>
        <w:t>
      7) сведений об алиментах на детей и других иждивенцев;</w:t>
      </w:r>
    </w:p>
    <w:bookmarkEnd w:id="29"/>
    <w:bookmarkStart w:name="z34" w:id="30"/>
    <w:p>
      <w:pPr>
        <w:spacing w:after="0"/>
        <w:ind w:left="0"/>
        <w:jc w:val="both"/>
      </w:pPr>
      <w:r>
        <w:rPr>
          <w:rFonts w:ascii="Times New Roman"/>
          <w:b w:val="false"/>
          <w:i w:val="false"/>
          <w:color w:val="000000"/>
          <w:sz w:val="28"/>
        </w:rPr>
        <w:t>
      8) банковского счета;</w:t>
      </w:r>
    </w:p>
    <w:bookmarkEnd w:id="30"/>
    <w:bookmarkStart w:name="z35" w:id="31"/>
    <w:p>
      <w:pPr>
        <w:spacing w:after="0"/>
        <w:ind w:left="0"/>
        <w:jc w:val="both"/>
      </w:pPr>
      <w:r>
        <w:rPr>
          <w:rFonts w:ascii="Times New Roman"/>
          <w:b w:val="false"/>
          <w:i w:val="false"/>
          <w:color w:val="000000"/>
          <w:sz w:val="28"/>
        </w:rPr>
        <w:t>
      9) счета о размерах ежемесячных взносов на содержание жилого дома (жилого здания);</w:t>
      </w:r>
    </w:p>
    <w:bookmarkEnd w:id="31"/>
    <w:bookmarkStart w:name="z36" w:id="32"/>
    <w:p>
      <w:pPr>
        <w:spacing w:after="0"/>
        <w:ind w:left="0"/>
        <w:jc w:val="both"/>
      </w:pPr>
      <w:r>
        <w:rPr>
          <w:rFonts w:ascii="Times New Roman"/>
          <w:b w:val="false"/>
          <w:i w:val="false"/>
          <w:color w:val="000000"/>
          <w:sz w:val="28"/>
        </w:rPr>
        <w:t>
      10) счета на потребление коммунальных услуг;</w:t>
      </w:r>
    </w:p>
    <w:bookmarkEnd w:id="32"/>
    <w:bookmarkStart w:name="z37" w:id="33"/>
    <w:p>
      <w:pPr>
        <w:spacing w:after="0"/>
        <w:ind w:left="0"/>
        <w:jc w:val="both"/>
      </w:pPr>
      <w:r>
        <w:rPr>
          <w:rFonts w:ascii="Times New Roman"/>
          <w:b w:val="false"/>
          <w:i w:val="false"/>
          <w:color w:val="000000"/>
          <w:sz w:val="28"/>
        </w:rPr>
        <w:t>
      11) квитанции-счета за услуги телекоммуникаций или копии договора на оказание услуг связи;</w:t>
      </w:r>
    </w:p>
    <w:bookmarkEnd w:id="33"/>
    <w:bookmarkStart w:name="z38" w:id="34"/>
    <w:p>
      <w:pPr>
        <w:spacing w:after="0"/>
        <w:ind w:left="0"/>
        <w:jc w:val="both"/>
      </w:pPr>
      <w:r>
        <w:rPr>
          <w:rFonts w:ascii="Times New Roman"/>
          <w:b w:val="false"/>
          <w:i w:val="false"/>
          <w:color w:val="000000"/>
          <w:sz w:val="28"/>
        </w:rPr>
        <w:t>
      12) счета о размере арендной платы за пользование жилищем, арендованным местным исполнительным органом в частном жилищном фонде, предъявленного местным исполнительным органом.</w:t>
      </w:r>
    </w:p>
    <w:bookmarkEnd w:id="34"/>
    <w:p>
      <w:pPr>
        <w:spacing w:after="0"/>
        <w:ind w:left="0"/>
        <w:jc w:val="both"/>
      </w:pPr>
      <w:r>
        <w:rPr>
          <w:rFonts w:ascii="Times New Roman"/>
          <w:b w:val="false"/>
          <w:i w:val="false"/>
          <w:color w:val="000000"/>
          <w:sz w:val="28"/>
        </w:rPr>
        <w:t>
      Истребование документов, не предусмотренных настоящим пунктом, не допускается.</w:t>
      </w:r>
    </w:p>
    <w:p>
      <w:pPr>
        <w:spacing w:after="0"/>
        <w:ind w:left="0"/>
        <w:jc w:val="both"/>
      </w:pPr>
      <w:r>
        <w:rPr>
          <w:rFonts w:ascii="Times New Roman"/>
          <w:b w:val="false"/>
          <w:i w:val="false"/>
          <w:color w:val="000000"/>
          <w:sz w:val="28"/>
        </w:rPr>
        <w:t xml:space="preserve">
      При повторном обращении семья (гражданин) (либо его представитель по нотариально заверенной доверенности) представляет только подтверждающие документы о доходах семьи и счета на коммунальные расходы, за исключением случая, предусмотренного </w:t>
      </w:r>
      <w:r>
        <w:rPr>
          <w:rFonts w:ascii="Times New Roman"/>
          <w:b w:val="false"/>
          <w:i w:val="false"/>
          <w:color w:val="000000"/>
          <w:sz w:val="28"/>
        </w:rPr>
        <w:t>пунктом 17</w:t>
      </w:r>
      <w:r>
        <w:rPr>
          <w:rFonts w:ascii="Times New Roman"/>
          <w:b w:val="false"/>
          <w:i w:val="false"/>
          <w:color w:val="000000"/>
          <w:sz w:val="28"/>
        </w:rPr>
        <w:t xml:space="preserve"> настоящего приложения.</w:t>
      </w:r>
    </w:p>
    <w:bookmarkStart w:name="z39" w:id="35"/>
    <w:p>
      <w:pPr>
        <w:spacing w:after="0"/>
        <w:ind w:left="0"/>
        <w:jc w:val="both"/>
      </w:pPr>
      <w:r>
        <w:rPr>
          <w:rFonts w:ascii="Times New Roman"/>
          <w:b w:val="false"/>
          <w:i w:val="false"/>
          <w:color w:val="000000"/>
          <w:sz w:val="28"/>
        </w:rPr>
        <w:t>
      13. При приеме документов через Государственную корпорацию услугополучателю выдается расписка о приеме соответствующих документов.</w:t>
      </w:r>
    </w:p>
    <w:bookmarkEnd w:id="35"/>
    <w:bookmarkStart w:name="z40" w:id="36"/>
    <w:p>
      <w:pPr>
        <w:spacing w:after="0"/>
        <w:ind w:left="0"/>
        <w:jc w:val="both"/>
      </w:pPr>
      <w:r>
        <w:rPr>
          <w:rFonts w:ascii="Times New Roman"/>
          <w:b w:val="false"/>
          <w:i w:val="false"/>
          <w:color w:val="000000"/>
          <w:sz w:val="28"/>
        </w:rPr>
        <w:t xml:space="preserve">
      14. В случае представления неполного пакета документов, предусмотренного </w:t>
      </w:r>
      <w:r>
        <w:rPr>
          <w:rFonts w:ascii="Times New Roman"/>
          <w:b w:val="false"/>
          <w:i w:val="false"/>
          <w:color w:val="000000"/>
          <w:sz w:val="28"/>
        </w:rPr>
        <w:t>пунктом 12</w:t>
      </w:r>
      <w:r>
        <w:rPr>
          <w:rFonts w:ascii="Times New Roman"/>
          <w:b w:val="false"/>
          <w:i w:val="false"/>
          <w:color w:val="000000"/>
          <w:sz w:val="28"/>
        </w:rPr>
        <w:t xml:space="preserve"> настоящего приложения, работник Государственной корпорации выдает расписку об отказе в приеме документов.</w:t>
      </w:r>
    </w:p>
    <w:bookmarkEnd w:id="36"/>
    <w:bookmarkStart w:name="z41" w:id="37"/>
    <w:p>
      <w:pPr>
        <w:spacing w:after="0"/>
        <w:ind w:left="0"/>
        <w:jc w:val="both"/>
      </w:pPr>
      <w:r>
        <w:rPr>
          <w:rFonts w:ascii="Times New Roman"/>
          <w:b w:val="false"/>
          <w:i w:val="false"/>
          <w:color w:val="000000"/>
          <w:sz w:val="28"/>
        </w:rPr>
        <w:t>
      15. В случае обращения через веб-портал "электронного правительства", услугополучателю в "личный кабинет" направляются статус о принятии запроса на оказание государственной услуги, а также уведомление с указанием даты и времени получения результата государственной услуги.</w:t>
      </w:r>
    </w:p>
    <w:bookmarkEnd w:id="37"/>
    <w:bookmarkStart w:name="z42" w:id="38"/>
    <w:p>
      <w:pPr>
        <w:spacing w:after="0"/>
        <w:ind w:left="0"/>
        <w:jc w:val="both"/>
      </w:pPr>
      <w:r>
        <w:rPr>
          <w:rFonts w:ascii="Times New Roman"/>
          <w:b w:val="false"/>
          <w:i w:val="false"/>
          <w:color w:val="000000"/>
          <w:sz w:val="28"/>
        </w:rPr>
        <w:t>
      16. Государственная корпорация принимает заявление посредством информационной системы и направляет его в уполномоченный орган, осуществляющий назначение жилищной помощи.</w:t>
      </w:r>
    </w:p>
    <w:bookmarkEnd w:id="38"/>
    <w:bookmarkStart w:name="z43" w:id="39"/>
    <w:p>
      <w:pPr>
        <w:spacing w:after="0"/>
        <w:ind w:left="0"/>
        <w:jc w:val="both"/>
      </w:pPr>
      <w:r>
        <w:rPr>
          <w:rFonts w:ascii="Times New Roman"/>
          <w:b w:val="false"/>
          <w:i w:val="false"/>
          <w:color w:val="000000"/>
          <w:sz w:val="28"/>
        </w:rPr>
        <w:t>
      17. Уполномоченный орган отказывает в предоставлении жилищной помощи на основании установления недостоверности документов, представленных семьей (гражданином) (либо его представителем по нотариально заверенной доверенности), и (или) данных (сведений), содержащихся в них, и в течение 5 (пять) рабочих дней со дня подачи заявления направляет заявителю мотивированный отказ посредством веб-портала "электронного правительства" либо Государственной корпорации.</w:t>
      </w:r>
    </w:p>
    <w:bookmarkEnd w:id="39"/>
    <w:bookmarkStart w:name="z44" w:id="40"/>
    <w:p>
      <w:pPr>
        <w:spacing w:after="0"/>
        <w:ind w:left="0"/>
        <w:jc w:val="both"/>
      </w:pPr>
      <w:r>
        <w:rPr>
          <w:rFonts w:ascii="Times New Roman"/>
          <w:b w:val="false"/>
          <w:i w:val="false"/>
          <w:color w:val="000000"/>
          <w:sz w:val="28"/>
        </w:rPr>
        <w:t>
      18. Решение о назначении жилищной помощи либо мотивированный ответ об отказе в предоставлении услуги принимается уполномоченным органом, осуществляющим назначение жилищной помощи. Уведомление о назначении либо мотивированный ответ об отказе в назначении жилищной помощи направляется в Государственную корпорацию или "личный кабинет" в виде электронного документа.</w:t>
      </w:r>
    </w:p>
    <w:bookmarkEnd w:id="40"/>
    <w:bookmarkStart w:name="z45" w:id="41"/>
    <w:p>
      <w:pPr>
        <w:spacing w:after="0"/>
        <w:ind w:left="0"/>
        <w:jc w:val="left"/>
      </w:pPr>
      <w:r>
        <w:rPr>
          <w:rFonts w:ascii="Times New Roman"/>
          <w:b/>
          <w:i w:val="false"/>
          <w:color w:val="000000"/>
        </w:rPr>
        <w:t xml:space="preserve"> Глава 4. Выплата жилищной помощи</w:t>
      </w:r>
    </w:p>
    <w:bookmarkEnd w:id="41"/>
    <w:bookmarkStart w:name="z46" w:id="42"/>
    <w:p>
      <w:pPr>
        <w:spacing w:after="0"/>
        <w:ind w:left="0"/>
        <w:jc w:val="both"/>
      </w:pPr>
      <w:r>
        <w:rPr>
          <w:rFonts w:ascii="Times New Roman"/>
          <w:b w:val="false"/>
          <w:i w:val="false"/>
          <w:color w:val="000000"/>
          <w:sz w:val="28"/>
        </w:rPr>
        <w:t>
      19. Выплата жилищной помощи малообеспеченным семьям (гражданам) осуществляется государственным учреждением "Отдел занятости и социальных программ Зерендинского района" через банки второго уровня.</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