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09249" w14:textId="59092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Зерендинского районного маслихата от 25 декабря 2017 года № 18-147 "О бюджетах сельских округов и бюджете поселка Зерендинского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2 ноября 2018 года № 29-220. Зарегистрировано Департаментом юстиции Акмолинской области 26 ноября 2018 года № 6853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Зерендинский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"О бюджетах сельских округов и бюджете поселка Зерендинского района на 2018–2020 годы" от 25 декабря 2017 года № 18-147 (зарегистрировано в Реестре государственной регистрации нормативных правовых актов № 6329, опубликовано 19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Аккольского сельского округа Зерендинского района на 2018–2020 годы, согласно приложениям 1, 1-1, 1-2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22 419,3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9 952,0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401,3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12 066,0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22 419,3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поселка Алексеевка Зерендинского района на 2018–2020 годы, согласно приложениям 2, 2-1, 2-2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17 263,8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4 703,0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383,8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12 177,0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17 263,8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Булакского сельского округа Зерендинского района на 2018–2020 годы, согласно приложениям 3, 3-1, 3-2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19 360,0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5 092,0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1 210,0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13 058,0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19 360,0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Зерендинского сельского округа Зерендинского района на 2018–2020 годы, согласно приложениям 4, 4-1, 4-2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56 187,0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36 375,0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19 812,0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56 187,0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Конысбайского сельского округа Зерендинского района на 2018–2020 годы, согласно приложениям 5, 5-1, 5-2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15 967,5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9 656,5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6 076,0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15 967,5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Кусепского сельского округа Зерендинского района на 2018–2020 годы, согласно приложениям 6, 6-1, 6-2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18 152,2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5 874,0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1 945,2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10 333,0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18 152,2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Чаглинского сельского округа Зерендинского района на 2018–2020 годы, согласно приложениям 7, 7-1, 7-2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22 076,9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5 745,0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16 297,0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22 076,9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Э.Халелова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"02" ноября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29-220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18-147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22419,3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22419,3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17248,0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17248,0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17248,0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29-220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18-147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Алексеевка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17263,8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17263,8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29-220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18-147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Булакского сельского округа на 2018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29-220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18-147</w:t>
            </w:r>
          </w:p>
        </w:tc>
      </w:tr>
    </w:tbl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Зерендинского сельского округа на 2018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21938,0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21938,0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21938,0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29-220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18-147</w:t>
            </w:r>
          </w:p>
        </w:tc>
      </w:tr>
    </w:tbl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Конысбайского сельского округа на 2018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15967,5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9656,5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9147,5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15967,5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13408,5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13408,5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13408,5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29-220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18-147</w:t>
            </w:r>
          </w:p>
        </w:tc>
      </w:tr>
    </w:tbl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Кусепского сельского округа на 2018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18152,2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18152,2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29-220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18-147</w:t>
            </w:r>
          </w:p>
        </w:tc>
      </w:tr>
    </w:tbl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Чаглинского сельского округа на 2018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22076,9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22076,9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15670,9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15670,9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15670,9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