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94b0" w14:textId="8589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2017 года № 17-134 "О бюджете Зерендинского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29 ноября 2018 года № 30-224. Зарегистрировано Департаментом юстиции Акмолинской области 6 декабря 2018 года № 6895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2018-2020 годы" от 21 декабря 2017 года № 17-134 (зарегистрировано в Реестре государственной регистрации нормативных правовых актов № 6285,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5 994 385,6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2 113 327,8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13 045,2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77 962,7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3 790 049,9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6 208 435,5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171 867,1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397 257,0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29 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5994385,6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2113327,8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1026612,7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3790049,9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3790049,9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6208435,5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3971962,7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3236044,1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2"/>
        <w:gridCol w:w="1788"/>
      </w:tblGrid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337704,9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337704,9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55027,0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квалифакационный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69809,9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257518,7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257518,7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 и 2017 годах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919092,0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919092,0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школьных автобусов для объектов образования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пректно сметной документации с проведением комплексной вневедомственной экспертизы на строительство моста через речку Чаглинка в селе Заречное Садового сельского округа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71833,6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69485,6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проведение вакцинации против нодулярного дерматита крупного рогатого скота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51271,8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