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2021" w14:textId="72d2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и бюджете поселка Зерендинского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24 декабря 2018 года № 33-235. Зарегистрировано Департаментом юстиции Акмолинской области 11 января 2019 года № 7038.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Аккольского сельского округа Зерендинского района на 2019 – 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20 992,1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6 693,0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14 299,1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21 591,4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- 599,3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599,3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Зерендинского районного маслихата Акмолинской области от 03.09.2019 </w:t>
      </w:r>
      <w:r>
        <w:rPr>
          <w:rFonts w:ascii="Times New Roman"/>
          <w:b w:val="false"/>
          <w:i w:val="false"/>
          <w:color w:val="000000"/>
          <w:sz w:val="28"/>
        </w:rPr>
        <w:t>№ 42-289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Алексеевка Зерендинского района на 2019 – 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28 520,0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23 909,0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29 053,2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- 533,2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533,2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Зерендинского районного маслихата Акмолинской области от 27.11.2019 </w:t>
      </w:r>
      <w:r>
        <w:rPr>
          <w:rFonts w:ascii="Times New Roman"/>
          <w:b w:val="false"/>
          <w:i w:val="false"/>
          <w:color w:val="000000"/>
          <w:sz w:val="28"/>
        </w:rPr>
        <w:t>№ 47-313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Булакского сельского округа Зерендинского района на 2019 – 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24 930,2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19 785,2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25 229,1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- 298,9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298,9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Зерендинского районного маслихата Акмолинской области от 03.09.2019 </w:t>
      </w:r>
      <w:r>
        <w:rPr>
          <w:rFonts w:ascii="Times New Roman"/>
          <w:b w:val="false"/>
          <w:i w:val="false"/>
          <w:color w:val="000000"/>
          <w:sz w:val="28"/>
        </w:rPr>
        <w:t>№ 42-289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Зерендинского сельского округа Зерендинского района на 2019 – 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88 067,0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35 320,0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52 747,0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88 548,6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- 481,6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481,6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Зерендинского районного маслихата Акмолинской области от 27.11.2019 </w:t>
      </w:r>
      <w:r>
        <w:rPr>
          <w:rFonts w:ascii="Times New Roman"/>
          <w:b w:val="false"/>
          <w:i w:val="false"/>
          <w:color w:val="000000"/>
          <w:sz w:val="28"/>
        </w:rPr>
        <w:t>№ 47-313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Конысбайского сельского округа Зерендинского района на 2019 – 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17 358,0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10 731,0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6 627,0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19 148,4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- 1 790,4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1790,4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Зерендинского районного маслихата Акмолинской области от 29.10.2019 </w:t>
      </w:r>
      <w:r>
        <w:rPr>
          <w:rFonts w:ascii="Times New Roman"/>
          <w:b w:val="false"/>
          <w:i w:val="false"/>
          <w:color w:val="000000"/>
          <w:sz w:val="28"/>
        </w:rPr>
        <w:t>№ 45-306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Кусепского сельского округа Зерендинского района на 2019 – 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18 643,0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5 874,0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12 769,0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19 539,9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- 896,9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896,9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Зерендинского районного маслихата Акмолинской области от 19.07.2019 </w:t>
      </w:r>
      <w:r>
        <w:rPr>
          <w:rFonts w:ascii="Times New Roman"/>
          <w:b w:val="false"/>
          <w:i w:val="false"/>
          <w:color w:val="000000"/>
          <w:sz w:val="28"/>
        </w:rPr>
        <w:t>№ 40-274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Чаглинского сельского округа Зерендинского района на 2019 – 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31 405,0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25 905,0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31 930,8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- 525,8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525,8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Зерендинского районного маслихата Акмолинской области от 29.10.2019 </w:t>
      </w:r>
      <w:r>
        <w:rPr>
          <w:rFonts w:ascii="Times New Roman"/>
          <w:b w:val="false"/>
          <w:i w:val="false"/>
          <w:color w:val="000000"/>
          <w:sz w:val="28"/>
        </w:rPr>
        <w:t>№ 45-306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бюджетах сельских округов и бюджете поселка на 2019 год предусмотрена субвенция, передаваемая из районного бюджета в сумме 69 746 тысяч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бюджетах сельских округов и бюджете поселка на 2019 год предусмотрены целевые текущие трансферты, передаваемые из районного бюджета в сумме 17 500 тысяч тенге.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А.Таласбаева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Зерендинского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 декабря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33-235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2019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Зерендинского районного маслихата Акмолинской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47-313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21591,4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33-235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33-235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 районного маслихата от 24 декабря 2018 года № 33-235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2019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Зерендинского районного маслихата Акмолинской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47-313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29053,2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13384,2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-533,2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33-235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2019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Зерендинского районного маслихата Акмолинской области от 03.09.2019 </w:t>
      </w:r>
      <w:r>
        <w:rPr>
          <w:rFonts w:ascii="Times New Roman"/>
          <w:b w:val="false"/>
          <w:i w:val="false"/>
          <w:color w:val="ff0000"/>
          <w:sz w:val="28"/>
        </w:rPr>
        <w:t>№ 42-289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25229,1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2019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Зерендинского районного маслихата Акмолинской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47-313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88548,6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28747,3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25191,3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25191,3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-481,6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2019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Зерендинского районного маслихата Акмолинской области от 29.10.2019 </w:t>
      </w:r>
      <w:r>
        <w:rPr>
          <w:rFonts w:ascii="Times New Roman"/>
          <w:b w:val="false"/>
          <w:i w:val="false"/>
          <w:color w:val="ff0000"/>
          <w:sz w:val="28"/>
        </w:rPr>
        <w:t>№ 45-306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19148,4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-1790,4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 районного маслихата 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Зерендинского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Кусепского сельского округа на 2019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Зерендинского районного маслихата Акмолинской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47-313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-896,9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</w:t>
            </w:r>
          </w:p>
        </w:tc>
      </w:tr>
    </w:tbl>
    <w:bookmarkStart w:name="z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Кусепского сельского округа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 районного маслихата 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</w:t>
            </w:r>
          </w:p>
        </w:tc>
      </w:tr>
    </w:tbl>
    <w:bookmarkStart w:name="z4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Кусепского сельского округа на 2021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</w:t>
            </w:r>
          </w:p>
        </w:tc>
      </w:tr>
    </w:tbl>
    <w:bookmarkStart w:name="z4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2019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Зерендинского районного маслихата Акмолинской области от 29.10.2019 </w:t>
      </w:r>
      <w:r>
        <w:rPr>
          <w:rFonts w:ascii="Times New Roman"/>
          <w:b w:val="false"/>
          <w:i w:val="false"/>
          <w:color w:val="ff0000"/>
          <w:sz w:val="28"/>
        </w:rPr>
        <w:t>№ 45-306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31930,8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-525,8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</w:t>
            </w:r>
          </w:p>
        </w:tc>
      </w:tr>
    </w:tbl>
    <w:bookmarkStart w:name="z5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</w:t>
            </w:r>
          </w:p>
        </w:tc>
      </w:tr>
    </w:tbl>
    <w:bookmarkStart w:name="z5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