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e852" w14:textId="a23e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Акколь, села Молодежное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Зерендинского района Акмолинской области от 30 октября 2018 года № 4. Зарегистрировано Департаментом юстиции Акмолинской области 19 ноября 2018 года № 6840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18 апреля 2018 года, аким Аккольского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Акколь, села Молодежное Зерендинского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Акколь: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Строительная на улицу Курылысшылар;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Молодежное: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Алматинская на улицу Алматы.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Калабаев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