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6b31" w14:textId="3886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Байтерек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Байтерекского сельского округа Зерендинского района Акмолинской области от 6 ноября 2018 года № 1. Зарегистрировано Департаментом юстиции Акмолинской области 26 ноября 2018 года № 6856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18 апреля 2018 года, аким Байтерекского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Байтерек Зерендинского района Акмолинской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Центральная на улицу Орталык;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Советская на улицу Тауелсиздик.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Байтерекского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Курмангалиев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