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5092" w14:textId="e925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Зеренда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Зерендинского сельского округа Зерендинского района Акмолинской области от 9 ноября 2018 года № 4. Зарегистрировано Департаментом юстиции Акмолинской области 29 ноября 2018 года № 6874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5 октября 2018 года, аким Зерендинского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Зеренда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 на улицу Тауелсиздик.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Новокрещенов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