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41c5" w14:textId="abf4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Раздольное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Кусепского сельского округа Зерендинского района Акмолинской области от 12 ноября 2018 года № 2. Зарегистрировано Департаментом юстиции Акмолинской области 4 декабря 2018 года № 6887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5 октября 2018 года, аким Кусепского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Раздольное Зерендинского района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 на улицу Косагалы батыр;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Восточная на улицу Калак батыр;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Юбилейная на улицу Жайылган;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на улицу Шагалалы.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Кусепского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Б.Бекбулатов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