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54d2" w14:textId="c7b5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Коргалжынскому району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22 января 2018 года № 1/24. Зарегистрировано Департаментом юстиции Акмолинской области 30 января 2018 года № 6373. Утратило силу решением Коргалжынского районного маслихата Акмолинской области от 18 апреля 2018 года № 5/27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Коргалжынского районного маслихата Акмолинской области от 18.04.2018 </w:t>
      </w:r>
      <w:r>
        <w:rPr>
          <w:rFonts w:ascii="Times New Roman"/>
          <w:b w:val="false"/>
          <w:i w:val="false"/>
          <w:color w:val="ff0000"/>
          <w:sz w:val="28"/>
        </w:rPr>
        <w:t>№ 5/27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20 февраля 2017 года "О пастбищах",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в Коргалжынском районе на 2018-2019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Н.Баешев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22.01.2018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Коргалжынскому району на 2018-2019 годы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Схема (карта) расположения пастбищ на территории Коргалжынского района в разрезе категорий земель, собственников земельных участков и землепользователей на основании правоустановливающих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Коргалжынскому району на 2018-2019 годы);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Коргалжынскому району на 2018-2019 годы);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Коргалжынскому району на 2018-2019 годы);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Коргалжынскому району на 2018-2019 годы);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Коргалжынскому району на 2018-2019 годы);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Коргалжынскому району на 2018-2019 годы);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Коргалжынскому району на 2018-2019 годы).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Коргалжынского района в разрезе категорий земель, собственников земельных участков и землепользователей на оснований правоустанавливающих документов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5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земельных участков и землепользователей на основании правоустанавливающих документов, прилагаемый к схеме (карте) расположения пастбищ Коргалжынского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1"/>
        <w:gridCol w:w="10249"/>
      </w:tblGrid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землепользователей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Салагдинов Олег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Устабаев Кайрат Устабаевич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Абильмажинов Сейфолла Балтабаевич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Абдрахманов Нурбай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 Болат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Кайрат Толенович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 Жумабек Жексенбекович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Кайыргельды Толенович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 Берик Базылбекович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Женис Олжабаевич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Бекежанов Болат Қапанович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Ибалиев Жанболат Ерсаинович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Абдыкаримова Гульбану Турсыновна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Аукенов Талгат Базович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Касенов Жанатбек Қыстаубаевич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Раханова Майра Рахимжановна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 Жаркынбек Сабырович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Канат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Абдрахманов Зейнолла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Куанышбек Сманович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Даербаев Ануарбек Бирликбекович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Байжуманов Омар Мубаракович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Мейрамов Алихан Амангельдинович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Дюсенбеков Нурбек Егинбаевич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Тулепбекова Асель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Дуйсенбай Бауржан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Мурат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Ильясов Оралбай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Кульманов Кабдылхаким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Уткельбаев Сеит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Билеспаев Сулеймен Хамидулаевич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Ошакбаев Кенжеболат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Болатбеков Еркин Токенович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Козыбагар Нургиса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Ахан Талғат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Абужаров Еркин Нургалиевич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Аханов Аскар Уалишерович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Кыздарбеков Жомарт Байболович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Сарсенов Аргын Шайкович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Мамраимов Ислям Укешович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Жакупов Кенжеболат Хамидулинович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Тлеулесов Боранбек Оразович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Жакупов Бауржан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Кенжекеев Аманжол Жунусбекович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Акпаров Сабыр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Тулебаева Лязат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Бексеитов Жаркын Токенович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Балгабаев Айтпай Какимович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Ардак Сатуринұлы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 Карим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Талгат Бапашович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Кожахметов Арман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Мажитов Сабыр Қайрулаулы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Ногоспаев Ардак Оразгалиевич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Тлеуленов Казбек Майданович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Молдабаев Меркеш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Кульмаев Орынбасар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Жусупов Акылбай Салыкович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Кенжебаев Канатбек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Хамитов Марат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Сембин Аман Омарбаевич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Бану Омеркуловна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Исин Ержан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Акимжанов Куан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Жексембеков Куат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Злиха Жумабаевна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Ерсеитов Абиязат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Болатбеков Еркин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Бигарин Госман Қалдыбекович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Жанмолдин Каиржан Айтынович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 Едил Еркинович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Канапин Салимжан Галымжанович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Махметов Жумагали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 Ербол Еркинович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Смагулов Сарсенбай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Тусупбергенов Доспол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 Абубакир Кайратович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Есжан Ернат Кыдыргельдинович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Берик Калиевич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Галы Балташович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Суюндиков Кайрат Отарбаевич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Сатеков Сайдалы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Ныгиметов Сагатбек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Крокодилов Иван Иванович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Досанбаев Нурбакыт Анарбаевич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 Дастан Орақович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Жаксыбаев Сергей Саханович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Алпысов Бауыржан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Калжанова Ауес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Абильдинов Зейнолла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Тынысбеков Мухамеджан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Найманбаева Кумис Балташовна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Абдыкаримова Айжан Аляскаровна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Абильдин Рамазан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Абильдин Ырысбек Кошмаганбетович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Рахимбек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Есов Канат Сагындыкович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Ержанова Айнур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 Калкабек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 Жанузак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Искаков Мейржан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Алпысбаев Адиль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Кайрат Фаизулинович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Арман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Даменов Абикен Сайлауович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Шермаганбетов Серик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Ардак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Ельшибеков Ерден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Куат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Кудайбергенов Мукият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Таурбекова Кульмария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Саттыбаева Дамет Гаинулаевна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Баймуратов Нуржан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Алшынбаев Торехан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Балгожин Рустем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Абдраймов Канат Манапович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Абдыгалиев Жанат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Абдуов Амангельды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Богембаев Мажит Хамитович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Дюсембаев Бауржан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Елеуов Марат Жаманбаевич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Ермуханов Комар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Кунедилов Есенгельды Амангельдинович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Арыстамбекова Бакыт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 Боранбай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Люфт Алексей Николаевич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Карбай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Ермекбай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Балтабеков Алихан Мурзабекович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Тлеулесов Рахымтай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Мухамеджанов Айтуган Кундыкович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Балтабеков Ербол Мурзабекович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 Ерболат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 Медет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Ракимжанов Болат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Акбанов Төлеген Акпанович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Мусабеков Бейбіт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Шаймерденова Еркен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Мейрамбаев Сагындык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 Жанбыршы Есимович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Балтабеков Алихан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Рысбаев Берик Оралбаевич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Рысбаев Куантхан Оралбаевич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Сейтбеков Ерик Шакирбаевич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Талгат Хамитович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Бейсембеков Сеилхан Зулханович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Сейтжанов Кудабай Армияновия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Кайырбеков Жумабай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Карагожин Балташ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Саликов Зикирия Елеубаевич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Макаев Ербол Ережепович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Абилов Кайырбек Габдулаевич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Люфт Виктор Иванович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Джумадилов Кайркан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Ахметова Гайнихият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"Канбак"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"Акмол 2003"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"Кенбидайк"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"Кенбидай Астык"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"Маншук-АЭ"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"Жана"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"АФ Отан"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"Сайлау и Д"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"Галымжан и К"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Талды"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"Кызыл Су-А"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"AWISS"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"Агро-Класс А"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"Хамыстханов"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"Жакен-2"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"Акжол-2030"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"EL-NUR Group"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"АФ Жер 888"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"Абол-Астык"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"Agro Export LTD"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"Ақ-құлын"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 Стиль"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"Знаменка 2010"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"RIVC LTD –Abai"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 Кобетей"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 жол Шалкар"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 жол Агро"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"AФ SAPA GRAIN"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"СТЕК ПЛЮС"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 "Майшукыр"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"Ащыкол"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"АСКОП"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"Дариум Астана"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189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"Кумгуль"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"Тущыколь"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"НУР-СУАТ"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"АКА"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"Арыкты"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"АССО"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"СХП АССО"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Мирас – 2004"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"Элит Тулпар"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"Атамекен- АҚҚУ"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"МИРАС-2000"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"Водрем"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"Дария С"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"Куралай МК"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"Балтабеков и К"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"Урожайное-2015"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 Real Group"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"Коргалжынский экспериментальный питомник"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 "Желтоқсан"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 "Жар-Жақ"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пастбищеоборотов, приемлемая для Коргалжынского района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9"/>
        <w:gridCol w:w="2461"/>
        <w:gridCol w:w="2461"/>
        <w:gridCol w:w="1989"/>
        <w:gridCol w:w="1990"/>
      </w:tblGrid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– очередность использования загонов в году.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сезонных пастбищ по Коргалжынскому району составляет 622132 гектаров.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на землях сельскохозяйственного назначения 505663 гектаров, на землях населенных пунктов 73276 гектаров, на землях запаса 43193 гектаров.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2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на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Среднесуточная норма потребления воды на одно сельскохозяйственное животное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рационального использования пастбищ, утвержденных приказом Заместителя Премьер-министра Республики Казахстан – Министра сельского хозяйства Республики Казахстан от 24 апреля 2017 года № 173 (зарегистрировано в Реестре государственной регистрации нормативных правовых актов за № 15090).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доступа пастбищепользователей к водоисточникам</w:t>
      </w:r>
    </w:p>
    <w:bookmarkEnd w:id="2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8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14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14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3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5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5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54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4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35800" cy="1107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110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6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2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</w:t>
      </w:r>
    </w:p>
    <w:bookmarkEnd w:id="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3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8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146"/>
        <w:gridCol w:w="1251"/>
        <w:gridCol w:w="1251"/>
        <w:gridCol w:w="1251"/>
        <w:gridCol w:w="1251"/>
        <w:gridCol w:w="1251"/>
        <w:gridCol w:w="1251"/>
        <w:gridCol w:w="1251"/>
        <w:gridCol w:w="1251"/>
      </w:tblGrid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2018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2019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Кызылсайский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Коммунарский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Карашалгинский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Кенбидайксий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Сабындинский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Летне-осен­ний се­зон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Арыктинский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header.xml" Type="http://schemas.openxmlformats.org/officeDocument/2006/relationships/header" Id="rId2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