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bc55" w14:textId="579b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2017 года № 1/22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18 апреля 2018 года № 4/27. Зарегистрировано Департаментом юстиции Акмолинской области 3 мая 2018 года № 6599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2018-2020 годы" от 22 декабря 2017 года № 1/22 (зарегистрировано в Реестре государственной регистрации нормативных правовых актов № 6350, опубликовано 25 января 2018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2 219 753,0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1 987 555,0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2 224 138,3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(-120 157,5)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120 157,5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4/27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1/22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2 224 138,3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1 390 825,3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1 210 643,2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1 103 873,9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1 047 086,8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-120 157,5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4/27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5"/>
        <w:gridCol w:w="4695"/>
      </w:tblGrid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0"/>
        <w:gridCol w:w="5460"/>
      </w:tblGrid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265 036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145 086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разводящих сетей в селе Коргалжын Коргалжынского района 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53 693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</w:t>
            </w:r>
          </w:p>
        </w:tc>
      </w:tr>
      <w:tr>
        <w:trPr>
          <w:trHeight w:val="30" w:hRule="atLeast"/>
        </w:trPr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программы сел,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730"/>
        <w:gridCol w:w="1730"/>
        <w:gridCol w:w="4471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1653"/>
        <w:gridCol w:w="1895"/>
        <w:gridCol w:w="1653"/>
        <w:gridCol w:w="1653"/>
        <w:gridCol w:w="1896"/>
        <w:gridCol w:w="1655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