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a390" w14:textId="8eba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22 декабря 2017 года № 1/22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21 ноября 2018 года № 1/34. Зарегистрировано Департаментом юстиции Акмолинской области 30 ноября 2018 года № 6879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2018-2020 годы" от 22 декабря 2017 года № 1/22 (зарегистрировано в Реестре государственной регистрации нормативных правовых актов № 6350, опубликовано 25 января 2018 года в районной газете "Нұр-Қорғалжын")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2 286 264,4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20 234,5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11 817,0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2 054 060,9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2 288 156,7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115 872,2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133 478,0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17 605,8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(-117 664,5)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117 664,5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1/34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1/22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5"/>
        <w:gridCol w:w="1023"/>
        <w:gridCol w:w="1023"/>
        <w:gridCol w:w="6242"/>
        <w:gridCol w:w="27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2 286 264,4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2 054 060,9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2 054 060,9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2 054 060,9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1 474 193,8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1 271 990,6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1 165 221,3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1 108 226,8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-117 664,5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1/34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1/22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227 664,4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94 186,4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1/34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1/22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268 598,5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155 351,9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оснащение Wi-Fi сетями районные и городские школы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43 879,1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разводящих сетей в селе Коргалжын Коргалжынского района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113 246,6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1/34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1/22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программы сел, сельских округов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730"/>
        <w:gridCol w:w="1730"/>
        <w:gridCol w:w="4471"/>
        <w:gridCol w:w="35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858"/>
        <w:gridCol w:w="1859"/>
        <w:gridCol w:w="1621"/>
        <w:gridCol w:w="1622"/>
        <w:gridCol w:w="1859"/>
        <w:gridCol w:w="1623"/>
      </w:tblGrid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