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0bfd" w14:textId="3180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22 декабря 2017 года № 1/22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14 декабря 2018 года № 1/35. Зарегистрировано Департаментом юстиции Акмолинской области 25 декабря 2018 года № 6968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2018-2020 годы" от 22 декабря 2017 года № 1/22 (зарегистрировано в Реестре государственной регистрации нормативных правовых актов № 6350, опубликовано 25 января 2018 года в районной газете "Нұр-Қорғалжын")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2 277 808,4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200 152,0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20 234,5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11 817,0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2 045 604,9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2 279 700,7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115 872,2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133 478,0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17 605,8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(-117 664,5)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117 664,5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1/22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85"/>
        <w:gridCol w:w="1023"/>
        <w:gridCol w:w="1023"/>
        <w:gridCol w:w="6242"/>
        <w:gridCol w:w="27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2 277 808,4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2 045 604,9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2 045 604,9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Трансфетры из областного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2 045 604,9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2 279 700,7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189 927,9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1 466 727,8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1 260 862,9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1 154 093,6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1 097 099,1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-117 664,5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1/22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7"/>
        <w:gridCol w:w="4063"/>
      </w:tblGrid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212 074,4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78 596,4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бизнес-идей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1/22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275 732,5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162 485,9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12 212,5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котлов и котельного оборудования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школ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разводящих сетей в селе Коргалжын Коргалжынского района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53 816,0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113 246,6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113 246,6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