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6e53" w14:textId="62f6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3 апреля 2018 года № 18/11. Зарегистрировано Департаментом юстиции Акмолинской области 19 апреля 2018 года № 6566. Утратило силу решением Сандыктауского районного маслихата Акмолинской области от 28 июля 2022 года № 22/4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Сандыктауского районного маслихата Акмолинской области от 28.07.2022 </w:t>
      </w:r>
      <w:r>
        <w:rPr>
          <w:rFonts w:ascii="Times New Roman"/>
          <w:b w:val="false"/>
          <w:i w:val="false"/>
          <w:color w:val="ff0000"/>
          <w:sz w:val="28"/>
        </w:rPr>
        <w:t>№ 22/4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Сандыктауский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Сандыктауского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А.Белуха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Сандыктауского района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Сандыктауского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Сандыктауского района.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Сандыктауского района осуществляется на основании судебного решения.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района создается комиссия (далее – комиссия).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 Сандыктауского района".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-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района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их реализации, утилизации и удаления, производится в соответствии с требованиями земельного законодательства Республики Казахстан.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