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00413" w14:textId="5e004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25 декабря 2017 года № 17/7 "О бюджете сельского округа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8 июня 2018 года № 19/4. Зарегистрировано Департаментом юстиции Акмолинской области 21 июня 2018 года № 6686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 бюджете сельского округа на 2018-2020 годы" от 25 декабря 2017 года № 17/7 (зарегистрировано в Реестре государственной регистрации нормативных правовых актов № 6313, опубликовано 16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Балкашинского сельского округа на 2018-2020 годы,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137 002,4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43 435,0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1264,4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92 303,0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137 002,4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июня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19/4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Балкашинского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554"/>
        <w:gridCol w:w="1001"/>
        <w:gridCol w:w="1001"/>
        <w:gridCol w:w="2855"/>
        <w:gridCol w:w="48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137 002,4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43 435,0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16 712,0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16 712,0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26 723,0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24 884,0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92 303,0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92 303,0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92 303,0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316"/>
        <w:gridCol w:w="1316"/>
        <w:gridCol w:w="5653"/>
        <w:gridCol w:w="30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137 002,4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23 553,3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23 553,3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23 553,3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93 125,7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93 125,7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дошколного воспитания и обучения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91 692,0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14 768,4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14 768,4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5 520,4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населенныз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развитие регионов до 2020 года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