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12fe" w14:textId="4031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24 августа 2018 года № А-8/218. Зарегистрировано Департаментом юстиции Акмолинской области 21 сентября 2018 года № 6787. Утратило силу постановлением акимата Сандыктауского района Акмолинской области от 20 ноября 2019 года № А-11/360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Сандыктауского района Акмолинской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А-11/360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№ 11148),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места размещения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нестационарных торговых объектов на территории Сандыктауского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Омарова К.С.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А-8/218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Сандыктауского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674"/>
        <w:gridCol w:w="10807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 территориальной единицы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Балкашино 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Агайынды Айсиндер, 115; улица Абылай-хана, 126 а; улица Абылай-хана, 116, корпус 1; переулок Некрасова вдоль рынка; трасса Кокшетау – Атбасар 105 километр справа, 107 километр слева 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Ыбырая Алтынсарина, 1а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 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Алии Молдагуловой, 47а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Сарыарка, 23 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центральная площадь села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Тауелсиздиктин 25 жылдыгы, 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Тауелсиздиктин 25 жылдыгы, 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возле сельского клуба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Орталык, 15 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Караоткел, 33 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Алихана Бокейханова, вблизи дома 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Кызыл-Казахстан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возле сельского клуба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центральная площадь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Богословка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Орталык, 16 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Тауелсиздиктин 25 жылдыгы, возле сельского клуба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Мектеп, 16 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Бастрымовка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Терешкова, 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Владимировка 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Тауелсиздиктин 25 жылдыгы, возле сельского клуба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городок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Алтынсарин, возле сельского клуба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16а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Тауелсиздиктин 25 жылдыгы, 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мини-рынок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центральная 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Кокшетау-Атбасар 91 километр слева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Новоромановка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22 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Орталык, 16 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Ауэзова, 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