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c619" w14:textId="f92c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20 мая 2016 года № 3/4 "Об утверждении Правил оказания социальной помощи, установления размеров и определения перечня отдельных категорий нуждающихся граждан по Сандыктаускому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6 ноября 2018 года № 22/3. Зарегистрировано Департаментом юстиции Акмолинской области 19 ноября 2018 года № 6836. Утратило силу решением Сандыктауского районного маслихата Акмолинской области от 22 января 2021 года № 2/2.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Сандыктауского районного маслихата Акмолинской области от 22.01.2021 </w:t>
      </w:r>
      <w:r>
        <w:rPr>
          <w:rFonts w:ascii="Times New Roman"/>
          <w:b w:val="false"/>
          <w:i w:val="false"/>
          <w:color w:val="000000"/>
          <w:sz w:val="28"/>
        </w:rPr>
        <w:t>№ 2/2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официального опуб</w:t>
      </w:r>
      <w:r>
        <w:rPr>
          <w:rFonts w:ascii="Times New Roman"/>
          <w:b w:val="false"/>
          <w:i/>
          <w:color w:val="000000"/>
          <w:sz w:val="28"/>
        </w:rPr>
        <w:t>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Сандыктаускому району" от 20 мая 2016 года № 3/4 (зарегистрировано в Реестре государственной регистрации нормативных правовых актов № 5414, опубликовано в газете "Сандыктауские вести" 17 июня 2016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Сандыктаускому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оказывается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категориям, приравненных по льготам и гарантиям к участникам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размером пенсии ниже минимального размера;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онкологическими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гражданам, многодетным семьям;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ребенка-инвалида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семей и социально-уязвимых слоев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учете службы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(семье), либо его имуществу вследствие стихийного бедствия или пожара, либо наличие социально-значимого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 представительным органом в кратном отношении к прожиточному минимуму.";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 Дню пожилых: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размером пенсии ниже минимального размера;";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ноября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