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8a1e3" w14:textId="608a1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22 декабря 2017 года № 17/1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14 декабря 2018 года № 24/1. Зарегистрировано Департаментом юстиции Акмолинской области 19 декабря 2018 года № 6947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"О районном бюджете на 2018-2020 годы" от 22 декабря 2017 года № 17/1 (зарегистрировано в Реестре государственной регистрации нормативных правовых актов № 6283, опубликовано 12 января 2018 года в газете "Сандыктауский край")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годы,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2 824 613,1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388 961,2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10 049,7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15 384,0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2 410 218,2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2 838 475,4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24 252,2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32 468,0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8 215,8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-38 114,5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38 114,5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Сандыктауского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декабря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17/1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862"/>
        <w:gridCol w:w="556"/>
        <w:gridCol w:w="714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2 824 613,1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388 961,2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161 894,8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161 894,8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92 648,5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57 681,2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27 022,3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111 004,9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102 010,0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8 071,1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10 049,7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5 376,8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5 364,7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4 588,5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4 588,5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617,1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617,1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14 766,9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14 766,9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2 410 218,2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2 410 218,2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2 410 218,2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213"/>
        <w:gridCol w:w="1213"/>
        <w:gridCol w:w="5690"/>
        <w:gridCol w:w="32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2 838 475,4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298 929,7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83 341,1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83 341,1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151 761,0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142 070,6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9 690,4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14 635,6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14 635,6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25 065,5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1 642 927,4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1 484 936,9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1 179 284,0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11 156,1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79 822,0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111 313,8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157 990,5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157 990,5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151 892,5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128 509,4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21 708,5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27 996,9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15 767,3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14 634,3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10 401,9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индиви-дуальной программой реабилитации инвалида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28 319,4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2012–2018 годы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23 383,1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22 194,1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193 816,8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43 099,4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32 743,4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150 717,4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117 860,0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32 857,4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227 531,3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190 334,5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7 230,3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127 787,8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44 353,4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24 182,8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5 738,4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77 389,5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15 233,5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15 233,5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32 125,2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12 166,2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12 166,2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9 361,4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33 290,6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33 290,6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33 290,6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11 207,9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11 207,9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11 207,9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184 585,9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184 585,9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82 234,3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92 303,0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24 252,2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8 215,8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8 215,8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8 215,8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8 215,8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-38 114,5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38 114,5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10 494,7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10 494,7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10 494,7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10 494,7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16 141,2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16 141,2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17/1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7"/>
        <w:gridCol w:w="4063"/>
      </w:tblGrid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238 215,5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103 012,5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45 732,5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рынка труда, в том числе: 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16 587,0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9 372,0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представление государственных грантов на реализацию новых бизнес-идей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расширение Перечня технических вспомогательных (компенсаторных) средств 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9 917,5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13 820,0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57 280,0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квалифакационный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48 023,0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102 735,0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102 735,0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102 735,0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17/1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0"/>
        <w:gridCol w:w="6030"/>
      </w:tblGrid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424 347,7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227 115,8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139 861,8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образования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80 271,8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 для объектов образования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28 562,0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вновь вводимых объектов образования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17 022,0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5 288,0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32 945,0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31 915,2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вакцинации против нодулярного дерматита крупного рогатого скота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стоимости сельскохозяйственных животных (крупного и мелкого рогатого скота) больных бруцеллезом направленных на санитарный убой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819,8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48 901,0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26 399,6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22 501,4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197 231,9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197 231,9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строительство и реконструкция объектов начального, основного среднего и общего среднего образования 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157 990,0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 и (или) строительство, реконструкцию жилья коммунального жилищного фонда 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11 415,0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17/1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селом, сельскими округами на 2018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4"/>
        <w:gridCol w:w="2396"/>
        <w:gridCol w:w="2397"/>
        <w:gridCol w:w="1453"/>
        <w:gridCol w:w="4290"/>
      </w:tblGrid>
      <w:tr>
        <w:trPr>
          <w:trHeight w:val="30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Баракпайский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Берликский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5"/>
        <w:gridCol w:w="1625"/>
        <w:gridCol w:w="1625"/>
        <w:gridCol w:w="2086"/>
        <w:gridCol w:w="1625"/>
        <w:gridCol w:w="2087"/>
        <w:gridCol w:w="1627"/>
      </w:tblGrid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Каменский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Мадениет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Максимовский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Широковский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