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c5b9" w14:textId="a78c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Лесное Лесного сельского округа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Лесного сельского округа Сандыктауского района Акмолинской области от 22 ноября 2018 года № 1. Зарегистрировано Департаментом юстиции Акмолинской области 14 декабря 2018 года № 6939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23 января 2001 года "О местном государственном управлении и самоуправлении в Республики Казахстан", с учетом мнения населения и на основании заключения Акмолинской областной ономастической комиссии от 5 октября 2018 года, аким Лесного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Шоссейная села Лесное Лесного сельского округа Сандыктауского района на улицу Акжол.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Лесного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