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8509" w14:textId="a588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Максимовского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Максимовского сельского округа Сандыктауского района Акмолинской области от 10 декабря 2018 года № 2. Зарегистрировано Департаментом юстиции Акмолинской области 29 декабря 2018 года № 7011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5 октября 2018 года, аким Максимовского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Максимовка Максимовского сельского округа Сандыктауского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 на улицу Мустафа Шокай;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Мир на улицу Жумабек Ташенев;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Набережная на улицу Окжетпес;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Валентина Терешкова на улицу Нурлы жол.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Спасское Максимовского сельского округа Сандыктауского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Молодежная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Подгорная на улицу Жекебатыр.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Речная села Новый городок Максимовского сельского округа Сандыктауского района на улицу Жабай.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Максимовского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Е.Васильцова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