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aade" w14:textId="19da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Целиноградском районе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января 2018 года № 175/24-6. Зарегистрировано Департаментом юстиции Акмолинской области 1 февраля 2018 года № 6374. Утратило силу решением Целиноградского районного маслихата Акмолинской области от 18 апреля 2018 года № 200/28-6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18.04.2018 </w:t>
      </w:r>
      <w:r>
        <w:rPr>
          <w:rFonts w:ascii="Times New Roman"/>
          <w:b w:val="false"/>
          <w:i w:val="false"/>
          <w:color w:val="ff0000"/>
          <w:sz w:val="28"/>
        </w:rPr>
        <w:t>№ 200/28-6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в Целиноградском районе на 2018-2019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Целиноградском районе на 2018-2019 годы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Схема (карта) расположения пастбищ на территории Целиноградского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Целиноградском районе на 2018-2019 годы).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Целиноградском районе на 2018-2019 годы).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Целиноградском районе на 2018-2019 годы).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Целиноградском районе на 2018-2019 годы).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Целиноградском районе на 2018-2019 годы).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Целиноградском районе на 2018-2019 годы).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Целиноградском районе на 2018-2019 годы).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Целиноградского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и собственников земельных участков, прилагаемый к схеме (карте) расположения пастбищ на территории Целиноградского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10502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Сагит Маймакович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Назымбек Балабаевич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Визе Виктор Гельмутович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Ильященко Николай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Боранбек Садвакасович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Есеркепов Атымтай Темирбулатович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Карталы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Баренова Жумагул Аубакировна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Боранбек Садвакасович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Бижентаева Сайраш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Черникова Валентина Робертовна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Тлеухан Тапашович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Оракбаев Данияр Амангельдинович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Карнаухов Петр Петрович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Жакупбеков Талгат Жантуреевич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Балгимбекова Малика Тахировна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Хаметова Людмила Галимовна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Гибадат Касенович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 Лаврентий Алексеевич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Белялов Аманжол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Абылгазин Жумабек Темиркенович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Байглесова Гульмира Куандыковна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Череев Тулеген Каресович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Туранов Адил Жунуспекович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Сабит Ракимович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Тулеубек Аппасович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Айдыкадыров Бекзат Зайкенович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 Евгений Николаевич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Токабаев Нургали Жоламанович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Токабаев Жангали Жоламанович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Жайлумусов Кайрат Умербекович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 Куаныш Амангельдинович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Рыскали Махметович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Куат Сагинтаевич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Касембаев Рашид Тусупович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 Ардак Дясанабекович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Бекенова Жамила Маслахетдинова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 Бекболат Темирналиевич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Каликов Жанатбек Олжабаевич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Ивченко Владимир Альбертович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Табылдин Тайкен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Сальменов Мереке Картаевич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Бурец Вячеслав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Дуйсекеев Куат Тулеуович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Оразалина Хадиша Маратовна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 Евгений Николаевич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Асем Кенесбаевна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Садырова Турсун Кадырбаевна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Досыбаев Габит Шайбекович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Шульц Алла Ивановна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Мыханов Бердибек Сартаевич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Молшин Мухтар абдыкапарович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Кайрат Кайроллаевич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Ордабай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Манжанов Сайрам Куанышевич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Касенбаев Даулет Бексултанович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Шуленбаев Рустем Шамшиденович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Таипова Балшай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Пшенов Руслан Валерьевич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Жумабай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Молдагалиев Мэлс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Айсаков Серик Бапанович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Естаев Мурат Бейсимбаевич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 Жомарт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Баренова Жумакуль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Кенесхан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Косубаев Орынбай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Бейсенгали Самигулович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Айдыкадыров Багдат Зейнеллович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Максат Батырович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Жанна Болатовна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Андреяшкина Надежда Федоровна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Бурамбеков Бейсен Молдыбаевич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Бурамбетов Сагадат Байевич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Дедов Валерий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Кайыргелды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Малгаздаров Кайрат Сапарулы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Сабит Маратулы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Сеитов Эрик Туймебаевич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 Бахтияр Айтасович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Турсынбек Талгатович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Ильященко Николай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Торгын Сексенбаевна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Бузаушин Дуйсенбай Рысбекович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Алтай Сагинбаевич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Ашебекова Назгуль Елеусизовна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Марат Алтынбаевич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Ермекбаева Умит Ермухановна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 Толеутай Хамитжанович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Масабаев Абзал Казбекович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Гаевский Валерий Станиславович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Максут Жанбулатович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Инербаев Амангельды Толеуханович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Марат Алтынбаевич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Алписов Сагадат аманжолович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Жармаганбетов Жаксылык Шоптыбаевич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Калдыбеков Тулеутай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Нурушев Камзе Жамантаевич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Сатенов Абсамет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 Аскар Сапаевич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Куспеков Олжас Хароллаевич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Асамбеков Марат Буданович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Алексей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Алшинбаев Нурлан Укманович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Парышев Александр Викторович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Листопадний Геннадий Иванович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Чулковский Сергей Леонидович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Жилкибаев Жекебай Тургаевич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Алтынбек Тастынбаевич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Айтмурзина Вина Оспаевна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Алексей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Осипенко Сергей петрович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Мациев Руслан Нуретович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Кожабаев Идырис Асанович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Калык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Жилкибаева Жанбота Каликовна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 Алла Валерьевна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Жилкибаев Калымжан Тургаевич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Мапышев Сапар Ильич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Майлыбаев Серик Абдугалиевич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Анар Укеновна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Куспеков Олжас Хайроллаевич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Инербаев Болат Уахитович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Жанайбаев Толенды Жанайбаевич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Гопп Олег Александрович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Айтуев Гизат Зекенович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Алтай Сагибаевич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Уршуков Кабдулла Абдыкаримович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Алия Темирбулатовна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Базарбекова Сауле Амантаевна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Куатбек Сманович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Василенко Надежда Васильевна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Кайрат Муратович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Жанатбек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Поляковская Юлия Павловна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Базылов Темирбек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Хайдар Ерденбаевич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Камалитденов Нурлан Сабырович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 Ержан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 Канат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Алпыспаев Жармуханбет Капезович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Жасауы Кожахметович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Жанатев Айтпай Ильич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Дюсенбин Канат Кабытаевич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Жанатбек Жанатович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Какибаев Болат Саттарович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Дедов Владимир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Довгань Степан Евгеньевич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Кулмуканов Канат Каршигаевич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 Иван Павлович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Илдар Раудисович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Абдраев Нурлан Кузембаевич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Илья Витальевич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Батыркожа Азамат Байкуанышевич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Айтмуханбетов Какижан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 Батабек Алпысбаевич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Толеубай Хамзинович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Бауржан Сайдалыулы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Какенов Казбек Ибрагимович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Жанатбек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Жахин Гарифулла Сатанович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Торгын Сексембаева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Жанатбек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Рахимбеков Боранбай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Саханов Жумабай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Хастаев Жанузак Серикович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Калюжный Александр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 Куат Жанпеисович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Асылбек Рамазанович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Жанатуганов Жанузак Досмаилович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Накенов Сабит Байболович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Мылтыкбаев Амантай Мылтыкбаевич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Турар Мурзахметович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Розалия Аскаровна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Галы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Кызыров Толеу Карабиденович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Тосунян Руслан Арсенович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Макен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Каримсаков Манарбек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Руслан Оспанович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Абдрашитов Жолдас Абылкасимович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Айнабаев Абилхаир Оразакович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 Канат Кабыкенович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Шайкенов Ислам Тойтабарович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Тезекбаев Болат Оралович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Жамбыл Айдарбекулы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Мурат Серикович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Сабира Сабуровна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 Азамат Жомартович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Кужуханов Еркин Жаксылыкович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Тусенов Адилхан Сапаргалиевич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Илдар Раудисович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Касымгужин Азат Уразкенович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Суюров Рахимжан Хамитович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Тусельбаева Жамалхан Алимханкызы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Муглаев Сакен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Сагит Маймакович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 Назымбек Балабаевич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Визе Виктор Гельмутович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Карталы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Бижентаева Сайраш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Серникова Валентина Робертовна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Тулеухан Тапашович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Асамбеков Марат Буданулы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Алексей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Чулковский Сергей Леонидович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Акпаров Каратай Амангельдинович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"Лизинговая компания "Астана Финанс"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 аул"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"Астана-Зеленстрой"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"Асыл-Тулик"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"Astana Green Resourse"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общество"Агрофирма Актык"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общество"Акмола-Феникс"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общество"Астана-Өнім"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"Билан"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ТНК"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"Байлык 2011"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"Бахыт ХХХ"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бидай-Астана"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"Ел-Азаматы"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"Арка-Жер"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"Айкын 2006"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"Маншук-АЭ"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"Новоишимка-АЭ"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"Нура-2011"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"СХП Сары-Терек"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"Агрофирма "Родина"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"Агрофирма "Ақ Дән"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"АКА"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"Шалкар"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"CapitalProjektsLTD"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"Коянды"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"Антоновка"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"Прогресс"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"Преображенка"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"Кадам НС"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"Агрофирма Бай Жер"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"Асет и К"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"Ен Дала"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"Ютас"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"Агро-Нива"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"Есенжол-Н"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"АССАБИ"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"Ром-Агро"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"Каратомар 2004"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"Торе Ж.А."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"Сагымбай и К"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 Восход-Агро"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"СХП Исан"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"Асыл Тукым"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"Агрофирма Green Star"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"Миновское"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"Самалжай"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"Жулдыз-Агро"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"Талапкер"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453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 сельскохозяйственного назначения - 588 787 гектаров, в том числе: пастбищ – 272 112 гектаров; земель населенных пунктов – 76 524 гектаров; земель промышленности, транспорта, связи и иного несельскохозяйственного назначения - 33 549 гектаров; земель особо охраняемых природных территорий – 52 255 гектаров; земель лесного фонда – 341 гектар; земель водного фонда – 18 410,6 гектаров; земель запаса – 10 055 гектаров. Всего площадь земель Целиноградского района составляет 779 922 гектаров.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копаниям,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985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 при селе, сельском округе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2"/>
        <w:gridCol w:w="2184"/>
        <w:gridCol w:w="1866"/>
        <w:gridCol w:w="1866"/>
        <w:gridCol w:w="1866"/>
        <w:gridCol w:w="1866"/>
      </w:tblGrid>
      <w:tr>
        <w:trPr>
          <w:trHeight w:val="30" w:hRule="atLeast"/>
        </w:trPr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Акмол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Нуресильский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отдыхающий загон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сезон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Кабанбай батыра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Караоткельский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Косшынский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отдыхающий загон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сезон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РахымжанаКошкарбаева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Родина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отдыхающий загон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сезон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Тасты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2"/>
        <w:gridCol w:w="2184"/>
        <w:gridCol w:w="1866"/>
        <w:gridCol w:w="1866"/>
        <w:gridCol w:w="1866"/>
        <w:gridCol w:w="1866"/>
      </w:tblGrid>
      <w:tr>
        <w:trPr>
          <w:trHeight w:val="30" w:hRule="atLeast"/>
        </w:trPr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Акмол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Нуресильский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отдыхающий загон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сезон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Кабанбай батыра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Караоткельский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Косшынский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отдыхающий загон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сезон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Рахымжан Кошкарбаева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Родина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отдыхающий загон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сезон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Тасты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