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7a873" w14:textId="797a8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22 декабря 2017 года № 164/22-6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18 апреля 2018 года № 199/28-6. Зарегистрировано Департаментом юстиции Акмолинской области 4 мая 2018 года № 6603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районном бюджете на 2018-2020 годы" от 22 декабря 2017 года № 164/22-6 (зарегистрировано в Реестре государственной регистрации нормативных правовых актов № 6346, опубликовано 26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19 171 442,0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1 687 043,0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25 899,0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470 371,0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16 988 129,0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19 190 665,6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375 924,9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432 900,0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56 975,1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48 000,0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- 443 148,5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443 148,5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432 900,0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56 975,1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67 223,6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Я.Мофа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18.04.2018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А.Ибраева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18.04.2018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199/28-6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164/22-6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856"/>
        <w:gridCol w:w="551"/>
        <w:gridCol w:w="552"/>
        <w:gridCol w:w="6331"/>
        <w:gridCol w:w="34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19 171 442,0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1 687 043,0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1 029 643,0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1 029 643,0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470 200,0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410 200,0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25 899,0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8 799,0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470 371,0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310 371,0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310 371,0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16 988 129,0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16 988 129,0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16 988 129,0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524"/>
        <w:gridCol w:w="1104"/>
        <w:gridCol w:w="1104"/>
        <w:gridCol w:w="5470"/>
        <w:gridCol w:w="3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19 190 665,6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254 293,0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25 547,9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7 741 399,0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2 383 593,0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2 219 350,0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2 000 638,0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164 243,0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164 243,0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5 183 629,0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4 383 972,0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4 353 320,0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эношества по спорту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742 034,0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742 034,0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174 177,0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174 177,0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365 165,0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211 298,0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211 298,0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80 842,0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4 076 438,5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139 349,0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3 909 186,5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2 694 250,5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2 591 932,0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1 214 936,0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976 436,0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326 882,5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60 699,5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47 201,5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31 796,5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1 925 435,0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1 925 435,0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1 786 043,0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1 786 043,0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190 286,0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97 863,0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81 616,0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3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3 569 025,0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3 542 352,0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3 527 382,0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2 111 353,0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772 829,0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513 200,0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592 000,6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592 000,6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592 000,6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345 353,0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240 325,0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375 924,9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- 443 148,5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443 148,5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67 223,6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67 223,6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67 223,6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