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0603" w14:textId="27a0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22 декабря 2017 года № 164/22-6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23 мая 2018 года № 205/29-6. Зарегистрировано Департаментом юстиции Акмолинской области 8 июня 2018 года № 6653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2018-2020 годы" от 22 декабря 2017 года № 164/22-6 (зарегистрировано в Реестре государственной регистрации нормативных правовых актов № 6346,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19 617 132,4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1 687 043,0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25 899,0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550 371,0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17 353 819,4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19 639 776,8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375 924,9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432 900,0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59 410,0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- 457 979,3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457 979,3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82 054,4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205/29-6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164/22-6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551"/>
        <w:gridCol w:w="552"/>
        <w:gridCol w:w="6331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19 617 132,4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1 687 043,0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550 371,0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390 371,0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390 371,0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17 353 819,4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17 353 819,4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17 353 819,4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4"/>
        <w:gridCol w:w="1104"/>
        <w:gridCol w:w="5470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19 639 776,8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260 050,5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213 088,2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7 960 376,8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2 403 593,0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2 020 638,0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5 222 496,8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4 418 204,8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4 387 552,8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369 519,6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123 604,6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4 309 137,5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4 143 567,5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2 594 250,5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2 591 932,0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1 974 199,4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1 974 199,4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1 790 879,4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1 790 879,4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3 489 355,8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3 462 682,8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3 445 212,8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519 030,8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596 831,4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596 831,4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596 831,4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- 457 979,3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205/29-6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164/22-6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708"/>
        <w:gridCol w:w="708"/>
        <w:gridCol w:w="2202"/>
        <w:gridCol w:w="1360"/>
        <w:gridCol w:w="1360"/>
        <w:gridCol w:w="1360"/>
        <w:gridCol w:w="1360"/>
        <w:gridCol w:w="1360"/>
        <w:gridCol w:w="1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Маншук Целиноградского района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 Целиноградского района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Родина Целиноградского района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Тасты Целиноградского района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Шалкарского сельского округа Целиноградского района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85676,2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54292,2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54292,2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54292,2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'Организация бесплатного подвоза учащихся до школы и обратно в сельской местности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