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abb2b" w14:textId="d5abb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собрания местного сообщества на территории населенных пунктов Целиноградского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12 июня 2018 года № 215/30-6. Зарегистрировано Департаментом юстиции Акмолинской области 2 июля 2018 года № 6705. Утратило силу решением Целиноградского районного маслихата Акмолинской области от 25 июля 2022 года № 160/29-7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Целиноградского районного маслихата Акмолинской области от 25.07.2022 </w:t>
      </w:r>
      <w:r>
        <w:rPr>
          <w:rFonts w:ascii="Times New Roman"/>
          <w:b w:val="false"/>
          <w:i w:val="false"/>
          <w:color w:val="ff0000"/>
          <w:sz w:val="28"/>
        </w:rPr>
        <w:t>№ 160/29-7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 15630),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на территории населенных пунктов Целиноградского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 для сельских округов Акмол, Арайлынского, Жанаесильского, Жарлыкольского, Кабанбай батыра, Караоткельского, Косшынского, Кызылсуатского, Нуресильского, Оразакского, Приреченского, Рахымжана Кошкарбаева, Родина, Софиевского, Талапкерского, Тасты, Шалкарского, сел Коянды, Маншук.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Целиноградского районного маслихата Акмолинской области от 17.03.2020 </w:t>
      </w:r>
      <w:r>
        <w:rPr>
          <w:rFonts w:ascii="Times New Roman"/>
          <w:b w:val="false"/>
          <w:i w:val="false"/>
          <w:color w:val="000000"/>
          <w:sz w:val="28"/>
        </w:rPr>
        <w:t>№ 390/58-6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А.Жандильдин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Целиноградского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12.06.2018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215/30-6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на территории населенных пунктов Целиноградского района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(далее –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 15630).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которые используются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вопросы местного значения – вопросы деятельности района, сельского округа и села, не входящего в состав сельского округа, регулирование которых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местное самоуправление – деятельность, осуществляемая населением непосредственно, а также через маслихат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иными нормативными правовыми актами;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Регламент собрания утверждается Целиноградским районным маслихатом.</w:t>
      </w:r>
    </w:p>
    <w:bookmarkEnd w:id="12"/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проводится по текущим вопросам местного значения: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района, села, сельского округа и отчета об исполнении бюджета;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акима села, сельского округа по управлению коммунальной собственностью села, сельского округа (коммунальной собственностью местного самоуправления);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села, сельского округа;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села, сельского округа;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Целиноградского района кандидатур на должность села, акима сельского округа для дальнейшего внесения в Целиноградский районный маслихат для проведения выборов акима села, сельского округа;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села, акима сельского округа;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Собрание может созываться акимом села, сельского округа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к акиму с указанием повестки дня.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началом созыва собрания аппаратом акима проводится регистрация присутствующих членов собрания,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Созыв собрания открывается акимом или уполномоченным им лицом.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Повестка дня собрания формируется аппаратом акима села, сельского округа на основе предложений, вносимых членами собрания, акимом соответствующей территории.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собрания.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 считается внесенным в повестку дня, если за него проголосовало большинство присутствующих членов собрания.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созыв собрания могут приглашаться депутаты Целиноградского районного маслихата, представители аппарата акима Целиноградского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Приглашенные лица, указанные в части первой настоящего </w:t>
      </w:r>
      <w:r>
        <w:rPr>
          <w:rFonts w:ascii="Times New Roman"/>
          <w:b w:val="false"/>
          <w:i w:val="false"/>
          <w:color w:val="000000"/>
          <w:sz w:val="28"/>
        </w:rPr>
        <w:t>пункта</w:t>
      </w:r>
      <w:r>
        <w:rPr>
          <w:rFonts w:ascii="Times New Roman"/>
          <w:b w:val="false"/>
          <w:i w:val="false"/>
          <w:color w:val="000000"/>
          <w:sz w:val="28"/>
        </w:rPr>
        <w:t>, не являются членами собрания и не участвуют в голосовании при принятии решений.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Регламент выступлений на созывах собрания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собрания.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46"/>
    <w:bookmarkStart w:name="z5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Собрание в рамках своих полномочий принимает решения большинством голосов присутствующих на созыве членов собрания.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села, сельского округа.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акимом села, сельского округа в срок пяти рабочих дней.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села, сельского округа, вопрос разрешается акимом Целиноградского района после его предварительного обсуждения на заседании Целиноградского районного маслихата.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Результаты рассмотрения акимом села, сельского округа решений собрания доводятся аппаратом акима села, сельского округа до членов собрания в течение пяти рабочих дней.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собраний и одобренных акимом села, сельского округа.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Решения, принятые на созыве собрания, распространяются аппаратом акима села, сельского округа через средства массовой информации или иными способами.</w:t>
      </w:r>
    </w:p>
    <w:bookmarkEnd w:id="62"/>
    <w:bookmarkStart w:name="z6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собрании регулярно заслушиваются информации лиц ответственных за исполнение решений собрания.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Целиноградского района или вышестоящим руководителям должностных лиц, ответственных за исполнение решений собрания.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Целиноградского района или вышестоящим руководством соответствующих должностных лиц.</w:t>
      </w:r>
    </w:p>
    <w:bookmarkEnd w:id="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